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BC5" w:rsidRDefault="00C44BC5" w:rsidP="00C44BC5">
      <w:pPr>
        <w:jc w:val="right"/>
        <w:rPr>
          <w:sz w:val="24"/>
        </w:rPr>
      </w:pPr>
      <w:r>
        <w:rPr>
          <w:sz w:val="24"/>
        </w:rPr>
        <w:t xml:space="preserve">Załącznik nr </w:t>
      </w:r>
      <w:r w:rsidR="00B24948">
        <w:rPr>
          <w:sz w:val="24"/>
        </w:rPr>
        <w:t>6</w:t>
      </w:r>
      <w:r>
        <w:rPr>
          <w:sz w:val="24"/>
        </w:rPr>
        <w:t xml:space="preserve"> do SIWZ</w:t>
      </w:r>
    </w:p>
    <w:p w:rsidR="00C44BC5" w:rsidRDefault="00C44BC5" w:rsidP="00C44BC5">
      <w:pPr>
        <w:pStyle w:val="Nagwek2"/>
        <w:jc w:val="center"/>
        <w:rPr>
          <w:rFonts w:ascii="Times New Roman" w:hAnsi="Times New Roman"/>
          <w:bCs w:val="0"/>
          <w:color w:val="auto"/>
          <w:sz w:val="32"/>
          <w:szCs w:val="24"/>
        </w:rPr>
      </w:pPr>
      <w:r>
        <w:rPr>
          <w:rFonts w:ascii="Times New Roman" w:hAnsi="Times New Roman"/>
          <w:bCs w:val="0"/>
          <w:color w:val="auto"/>
          <w:sz w:val="32"/>
          <w:szCs w:val="24"/>
        </w:rPr>
        <w:t>OŚWIADCZENIE  WYKONAWCY</w:t>
      </w:r>
    </w:p>
    <w:p w:rsidR="00C44BC5" w:rsidRDefault="00C44BC5" w:rsidP="00C44BC5">
      <w:pPr>
        <w:spacing w:line="26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braku podstaw do wykluczenia</w:t>
      </w:r>
    </w:p>
    <w:p w:rsidR="00C44BC5" w:rsidRDefault="00C44BC5" w:rsidP="00C44BC5">
      <w:pPr>
        <w:rPr>
          <w:sz w:val="24"/>
          <w:szCs w:val="24"/>
        </w:rPr>
      </w:pPr>
    </w:p>
    <w:p w:rsidR="00C44BC5" w:rsidRDefault="00C44BC5" w:rsidP="00C44BC5">
      <w:pPr>
        <w:rPr>
          <w:sz w:val="24"/>
          <w:szCs w:val="24"/>
        </w:rPr>
      </w:pPr>
    </w:p>
    <w:p w:rsidR="00C44BC5" w:rsidRDefault="00C44BC5" w:rsidP="00C44BC5">
      <w:pPr>
        <w:jc w:val="both"/>
        <w:rPr>
          <w:sz w:val="24"/>
          <w:szCs w:val="24"/>
        </w:rPr>
      </w:pPr>
      <w:r>
        <w:rPr>
          <w:sz w:val="24"/>
          <w:szCs w:val="24"/>
        </w:rPr>
        <w:t>Ja/My, niżej podpisany/i ................................................................................................................</w:t>
      </w:r>
    </w:p>
    <w:p w:rsidR="00C44BC5" w:rsidRDefault="00C44BC5" w:rsidP="00C44BC5">
      <w:pPr>
        <w:jc w:val="both"/>
        <w:rPr>
          <w:sz w:val="24"/>
          <w:szCs w:val="24"/>
        </w:rPr>
      </w:pPr>
    </w:p>
    <w:p w:rsidR="00C44BC5" w:rsidRDefault="00C44BC5" w:rsidP="00C44BC5">
      <w:pPr>
        <w:jc w:val="both"/>
        <w:rPr>
          <w:sz w:val="24"/>
          <w:szCs w:val="24"/>
        </w:rPr>
      </w:pPr>
    </w:p>
    <w:p w:rsidR="00C44BC5" w:rsidRDefault="00C44BC5" w:rsidP="00C44BC5">
      <w:pPr>
        <w:rPr>
          <w:sz w:val="24"/>
          <w:szCs w:val="24"/>
        </w:rPr>
      </w:pPr>
      <w:r>
        <w:rPr>
          <w:sz w:val="24"/>
          <w:szCs w:val="24"/>
        </w:rPr>
        <w:t>działając w imieniu i na rzecz: .......................................................................................................</w:t>
      </w:r>
    </w:p>
    <w:p w:rsidR="00C44BC5" w:rsidRDefault="00C44BC5" w:rsidP="00C44BC5">
      <w:pPr>
        <w:jc w:val="center"/>
        <w:rPr>
          <w:i/>
          <w:szCs w:val="24"/>
        </w:rPr>
      </w:pPr>
      <w:r>
        <w:rPr>
          <w:i/>
          <w:szCs w:val="24"/>
        </w:rPr>
        <w:t>(pełna nazwa Wykonawcy)</w:t>
      </w:r>
    </w:p>
    <w:p w:rsidR="00C44BC5" w:rsidRDefault="00C44BC5" w:rsidP="00C44BC5">
      <w:pPr>
        <w:jc w:val="both"/>
        <w:rPr>
          <w:i/>
          <w:sz w:val="24"/>
          <w:szCs w:val="24"/>
        </w:rPr>
      </w:pPr>
    </w:p>
    <w:p w:rsidR="00C44BC5" w:rsidRDefault="00C44BC5" w:rsidP="00C44BC5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C44BC5" w:rsidRDefault="00C44BC5" w:rsidP="00C44BC5">
      <w:pPr>
        <w:jc w:val="center"/>
        <w:rPr>
          <w:i/>
          <w:szCs w:val="24"/>
        </w:rPr>
      </w:pPr>
      <w:r>
        <w:rPr>
          <w:i/>
          <w:szCs w:val="24"/>
        </w:rPr>
        <w:t>(adres siedziby Wykonawcy)</w:t>
      </w:r>
    </w:p>
    <w:p w:rsidR="00C44BC5" w:rsidRDefault="00C44BC5" w:rsidP="00C44BC5">
      <w:pPr>
        <w:jc w:val="both"/>
        <w:rPr>
          <w:sz w:val="24"/>
          <w:szCs w:val="24"/>
        </w:rPr>
      </w:pPr>
    </w:p>
    <w:p w:rsidR="00315957" w:rsidRDefault="00315957" w:rsidP="00315957">
      <w:pPr>
        <w:jc w:val="both"/>
        <w:rPr>
          <w:i/>
          <w:color w:val="000000"/>
          <w:sz w:val="24"/>
          <w:szCs w:val="32"/>
        </w:rPr>
      </w:pPr>
      <w:r>
        <w:rPr>
          <w:sz w:val="24"/>
          <w:szCs w:val="24"/>
        </w:rPr>
        <w:t xml:space="preserve">Składając ofertę w postępowaniu prowadzonym w trybie przetargu nieograniczonego (Nr ref. </w:t>
      </w:r>
      <w:r w:rsidR="00092251">
        <w:rPr>
          <w:sz w:val="24"/>
          <w:szCs w:val="24"/>
        </w:rPr>
        <w:t>12</w:t>
      </w:r>
      <w:r>
        <w:rPr>
          <w:sz w:val="24"/>
          <w:szCs w:val="24"/>
        </w:rPr>
        <w:t>/1</w:t>
      </w:r>
      <w:r w:rsidR="00092251">
        <w:rPr>
          <w:sz w:val="24"/>
          <w:szCs w:val="24"/>
        </w:rPr>
        <w:t>8</w:t>
      </w:r>
      <w:r>
        <w:rPr>
          <w:sz w:val="24"/>
          <w:szCs w:val="24"/>
        </w:rPr>
        <w:t xml:space="preserve">) na usługi pn. </w:t>
      </w:r>
      <w:r w:rsidRPr="00D46692">
        <w:rPr>
          <w:b/>
          <w:i/>
          <w:color w:val="000000"/>
          <w:sz w:val="24"/>
          <w:szCs w:val="32"/>
        </w:rPr>
        <w:t>Usług</w:t>
      </w:r>
      <w:r>
        <w:rPr>
          <w:b/>
          <w:i/>
          <w:color w:val="000000"/>
          <w:sz w:val="24"/>
          <w:szCs w:val="32"/>
        </w:rPr>
        <w:t>i</w:t>
      </w:r>
      <w:r w:rsidRPr="00D46692">
        <w:rPr>
          <w:b/>
          <w:i/>
          <w:color w:val="000000"/>
          <w:sz w:val="24"/>
          <w:szCs w:val="32"/>
        </w:rPr>
        <w:t xml:space="preserve"> transportu sanitarnego dla SP ZOZ MSW</w:t>
      </w:r>
      <w:r w:rsidR="00092251">
        <w:rPr>
          <w:b/>
          <w:i/>
          <w:color w:val="000000"/>
          <w:sz w:val="24"/>
          <w:szCs w:val="32"/>
        </w:rPr>
        <w:t>iA</w:t>
      </w:r>
      <w:r w:rsidRPr="00D46692">
        <w:rPr>
          <w:b/>
          <w:i/>
          <w:color w:val="000000"/>
          <w:sz w:val="24"/>
          <w:szCs w:val="32"/>
        </w:rPr>
        <w:t xml:space="preserve"> w Katowicach </w:t>
      </w:r>
      <w:r>
        <w:rPr>
          <w:i/>
          <w:color w:val="000000"/>
          <w:sz w:val="24"/>
          <w:szCs w:val="32"/>
        </w:rPr>
        <w:t>.</w:t>
      </w:r>
    </w:p>
    <w:p w:rsidR="005721BB" w:rsidRDefault="005721BB" w:rsidP="00315957">
      <w:pPr>
        <w:jc w:val="both"/>
        <w:rPr>
          <w:sz w:val="24"/>
          <w:szCs w:val="24"/>
        </w:rPr>
      </w:pPr>
    </w:p>
    <w:p w:rsidR="00817432" w:rsidRDefault="00817432" w:rsidP="00817432">
      <w:pPr>
        <w:ind w:left="1134" w:hanging="1134"/>
        <w:jc w:val="both"/>
        <w:rPr>
          <w:sz w:val="24"/>
          <w:szCs w:val="24"/>
        </w:rPr>
      </w:pPr>
      <w:r w:rsidRPr="00B27C2C">
        <w:rPr>
          <w:sz w:val="24"/>
          <w:szCs w:val="24"/>
        </w:rPr>
        <w:t>Część 1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B27C2C">
        <w:rPr>
          <w:i/>
          <w:sz w:val="24"/>
          <w:szCs w:val="24"/>
        </w:rPr>
        <w:t>Transport sanitarny pacjentów wykonywany przez specjalistyczny zespół ratownictwa medycznego.</w:t>
      </w:r>
    </w:p>
    <w:p w:rsidR="00817432" w:rsidRPr="00B27C2C" w:rsidRDefault="00817432" w:rsidP="00817432">
      <w:pPr>
        <w:ind w:left="1134" w:hanging="1134"/>
        <w:jc w:val="both"/>
        <w:rPr>
          <w:sz w:val="24"/>
          <w:szCs w:val="24"/>
        </w:rPr>
      </w:pPr>
      <w:r w:rsidRPr="00B27C2C">
        <w:rPr>
          <w:sz w:val="24"/>
          <w:szCs w:val="24"/>
        </w:rPr>
        <w:t>Część 2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B27C2C">
        <w:rPr>
          <w:i/>
          <w:sz w:val="24"/>
          <w:szCs w:val="24"/>
        </w:rPr>
        <w:t>Transport sanitarny pacjentów wykonywany przez podstawowy zespół ratownictwa medycznego</w:t>
      </w:r>
      <w:r w:rsidRPr="00B27C2C">
        <w:rPr>
          <w:sz w:val="24"/>
          <w:szCs w:val="24"/>
        </w:rPr>
        <w:t>.</w:t>
      </w:r>
    </w:p>
    <w:p w:rsidR="00817432" w:rsidRPr="00B27C2C" w:rsidRDefault="00817432" w:rsidP="00817432">
      <w:pPr>
        <w:ind w:left="1134" w:hanging="1134"/>
        <w:jc w:val="both"/>
        <w:rPr>
          <w:sz w:val="24"/>
          <w:szCs w:val="24"/>
        </w:rPr>
      </w:pPr>
      <w:r w:rsidRPr="00B27C2C">
        <w:rPr>
          <w:sz w:val="24"/>
          <w:szCs w:val="24"/>
        </w:rPr>
        <w:t>Część 3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="00775E32" w:rsidRPr="00B27C2C">
        <w:rPr>
          <w:i/>
          <w:sz w:val="24"/>
          <w:szCs w:val="24"/>
        </w:rPr>
        <w:t xml:space="preserve">Transport sanitarny </w:t>
      </w:r>
      <w:r w:rsidR="00775E32">
        <w:rPr>
          <w:i/>
          <w:sz w:val="24"/>
          <w:szCs w:val="24"/>
        </w:rPr>
        <w:t>pacjentów wykonywany przez ambulans transportowy.</w:t>
      </w:r>
    </w:p>
    <w:p w:rsidR="00817432" w:rsidRDefault="00817432" w:rsidP="00817432">
      <w:pPr>
        <w:ind w:left="1134" w:hanging="1134"/>
        <w:jc w:val="both"/>
        <w:rPr>
          <w:b/>
          <w:bCs/>
          <w:sz w:val="24"/>
          <w:szCs w:val="24"/>
        </w:rPr>
      </w:pPr>
      <w:r w:rsidRPr="00B27C2C">
        <w:rPr>
          <w:sz w:val="24"/>
          <w:szCs w:val="24"/>
        </w:rPr>
        <w:t>Część 4</w:t>
      </w: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B27C2C">
        <w:rPr>
          <w:i/>
          <w:sz w:val="24"/>
          <w:szCs w:val="24"/>
        </w:rPr>
        <w:t>Transport sanitarny krwi oraz materiałów krwiotwórczych</w:t>
      </w:r>
      <w:r w:rsidRPr="00B27C2C">
        <w:rPr>
          <w:sz w:val="24"/>
          <w:szCs w:val="24"/>
        </w:rPr>
        <w:t xml:space="preserve">. </w:t>
      </w:r>
    </w:p>
    <w:p w:rsidR="00C44BC5" w:rsidRDefault="00C44BC5" w:rsidP="00C44BC5">
      <w:pPr>
        <w:spacing w:line="360" w:lineRule="auto"/>
        <w:jc w:val="both"/>
        <w:rPr>
          <w:b/>
          <w:sz w:val="24"/>
          <w:szCs w:val="24"/>
        </w:rPr>
      </w:pPr>
    </w:p>
    <w:p w:rsidR="00C44BC5" w:rsidRDefault="00C44BC5" w:rsidP="00C44BC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 (-y), że nie podlegam (-y) wykluczeniu z postępowania o udzielenie zamówienia publicznego na podstawie art. 24 ust. 1 oraz art. 24 ust. 2 pkt. 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ustawy z dnia 29 stycznia 2004 r. </w:t>
      </w:r>
      <w:r>
        <w:rPr>
          <w:b/>
          <w:i/>
          <w:sz w:val="24"/>
          <w:szCs w:val="24"/>
        </w:rPr>
        <w:t>Prawo zamówień publicznych</w:t>
      </w:r>
      <w:r>
        <w:rPr>
          <w:b/>
          <w:sz w:val="24"/>
          <w:szCs w:val="24"/>
        </w:rPr>
        <w:t xml:space="preserve"> (tekst jedn. </w:t>
      </w:r>
      <w:proofErr w:type="spellStart"/>
      <w:r>
        <w:rPr>
          <w:b/>
          <w:sz w:val="24"/>
          <w:szCs w:val="24"/>
        </w:rPr>
        <w:t>Dz.U</w:t>
      </w:r>
      <w:proofErr w:type="spellEnd"/>
      <w:r>
        <w:rPr>
          <w:b/>
          <w:sz w:val="24"/>
          <w:szCs w:val="24"/>
        </w:rPr>
        <w:t>. z 201</w:t>
      </w:r>
      <w:r w:rsidR="0009225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r. poz. </w:t>
      </w:r>
      <w:r w:rsidR="00092251">
        <w:rPr>
          <w:b/>
          <w:sz w:val="24"/>
          <w:szCs w:val="24"/>
        </w:rPr>
        <w:t>1579</w:t>
      </w:r>
      <w:r>
        <w:rPr>
          <w:b/>
          <w:sz w:val="24"/>
          <w:szCs w:val="24"/>
        </w:rPr>
        <w:t xml:space="preserve"> z </w:t>
      </w:r>
      <w:proofErr w:type="spellStart"/>
      <w:r>
        <w:rPr>
          <w:b/>
          <w:sz w:val="24"/>
          <w:szCs w:val="24"/>
        </w:rPr>
        <w:t>późn</w:t>
      </w:r>
      <w:proofErr w:type="spellEnd"/>
      <w:r>
        <w:rPr>
          <w:b/>
          <w:sz w:val="24"/>
          <w:szCs w:val="24"/>
        </w:rPr>
        <w:t>. zm.).</w:t>
      </w:r>
    </w:p>
    <w:p w:rsidR="00C44BC5" w:rsidRDefault="00C44BC5" w:rsidP="00C44BC5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C44BC5" w:rsidRDefault="00C44BC5" w:rsidP="00C44BC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potwierdzenie spełnienia wyżej wymienionych warunków do oferty załączam (-y) dokumenty i oświadczenie wskazane przez Zamawiającego w Rozdziale 7 </w:t>
      </w:r>
      <w:r>
        <w:rPr>
          <w:i/>
          <w:sz w:val="24"/>
          <w:szCs w:val="24"/>
        </w:rPr>
        <w:t>Specyfikacji Istotnych Warunków Zamówienia</w:t>
      </w:r>
      <w:r>
        <w:rPr>
          <w:sz w:val="24"/>
          <w:szCs w:val="24"/>
        </w:rPr>
        <w:t>.</w:t>
      </w:r>
    </w:p>
    <w:p w:rsidR="00C44BC5" w:rsidRDefault="00C44BC5" w:rsidP="00C44BC5">
      <w:pPr>
        <w:rPr>
          <w:sz w:val="24"/>
          <w:szCs w:val="24"/>
        </w:rPr>
      </w:pPr>
    </w:p>
    <w:p w:rsidR="00C44BC5" w:rsidRDefault="00C44BC5" w:rsidP="00C44BC5">
      <w:pPr>
        <w:rPr>
          <w:sz w:val="24"/>
          <w:szCs w:val="24"/>
        </w:rPr>
      </w:pPr>
    </w:p>
    <w:p w:rsidR="00C44BC5" w:rsidRDefault="00C44BC5" w:rsidP="00C44BC5">
      <w:pPr>
        <w:rPr>
          <w:sz w:val="24"/>
          <w:szCs w:val="24"/>
        </w:rPr>
      </w:pPr>
      <w:r>
        <w:rPr>
          <w:sz w:val="24"/>
          <w:szCs w:val="24"/>
        </w:rPr>
        <w:t>…....................................., dnia …...............................</w:t>
      </w:r>
    </w:p>
    <w:p w:rsidR="00C44BC5" w:rsidRDefault="00C44BC5" w:rsidP="00C44BC5">
      <w:pPr>
        <w:rPr>
          <w:sz w:val="24"/>
          <w:szCs w:val="24"/>
        </w:rPr>
      </w:pPr>
    </w:p>
    <w:p w:rsidR="00C44BC5" w:rsidRDefault="00C44BC5" w:rsidP="00C44BC5">
      <w:pPr>
        <w:ind w:left="4680"/>
        <w:rPr>
          <w:sz w:val="24"/>
        </w:rPr>
      </w:pPr>
      <w:r>
        <w:t xml:space="preserve">       ...........................................................................</w:t>
      </w:r>
    </w:p>
    <w:p w:rsidR="00C44BC5" w:rsidRDefault="00C44BC5" w:rsidP="00C44BC5">
      <w:pPr>
        <w:ind w:left="4680"/>
        <w:jc w:val="center"/>
        <w:rPr>
          <w:sz w:val="16"/>
          <w:szCs w:val="16"/>
        </w:rPr>
      </w:pPr>
      <w:r>
        <w:rPr>
          <w:sz w:val="16"/>
          <w:szCs w:val="16"/>
        </w:rPr>
        <w:t>Podpis(-y) i pieczęć (-cie) osoby(osób)  uprawnionej(-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>)</w:t>
      </w:r>
    </w:p>
    <w:p w:rsidR="00C44BC5" w:rsidRDefault="00C44BC5" w:rsidP="00C44BC5">
      <w:pPr>
        <w:ind w:left="4680"/>
        <w:jc w:val="center"/>
        <w:rPr>
          <w:sz w:val="16"/>
          <w:szCs w:val="16"/>
        </w:rPr>
      </w:pPr>
      <w:r>
        <w:rPr>
          <w:sz w:val="16"/>
          <w:szCs w:val="16"/>
        </w:rPr>
        <w:t>do reprezentowania Wykonawcy lub upoważnionej</w:t>
      </w:r>
    </w:p>
    <w:p w:rsidR="00C44BC5" w:rsidRDefault="00C44BC5" w:rsidP="00C44BC5">
      <w:pPr>
        <w:ind w:left="4680"/>
        <w:jc w:val="center"/>
        <w:rPr>
          <w:sz w:val="16"/>
          <w:szCs w:val="16"/>
        </w:rPr>
      </w:pPr>
      <w:r>
        <w:rPr>
          <w:sz w:val="16"/>
          <w:szCs w:val="16"/>
        </w:rPr>
        <w:t>do występowania w jego imieniu</w:t>
      </w:r>
    </w:p>
    <w:p w:rsidR="00C44BC5" w:rsidRDefault="00C44BC5" w:rsidP="00C44BC5">
      <w:pPr>
        <w:rPr>
          <w:b/>
          <w:sz w:val="18"/>
          <w:szCs w:val="18"/>
        </w:rPr>
      </w:pPr>
    </w:p>
    <w:p w:rsidR="00C44BC5" w:rsidRDefault="00C44BC5" w:rsidP="00C44BC5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UWAGA </w:t>
      </w:r>
    </w:p>
    <w:p w:rsidR="00C44BC5" w:rsidRDefault="00C44BC5" w:rsidP="00C44BC5">
      <w:pPr>
        <w:ind w:left="284" w:hanging="284"/>
        <w:rPr>
          <w:szCs w:val="18"/>
        </w:rPr>
      </w:pPr>
      <w:r>
        <w:rPr>
          <w:sz w:val="18"/>
          <w:szCs w:val="18"/>
        </w:rPr>
        <w:t>1/</w:t>
      </w:r>
      <w:r>
        <w:rPr>
          <w:sz w:val="18"/>
          <w:szCs w:val="18"/>
        </w:rPr>
        <w:tab/>
      </w:r>
      <w:r>
        <w:rPr>
          <w:szCs w:val="18"/>
        </w:rPr>
        <w:t xml:space="preserve">Podpisuje każdy Wykonawca składający ofertę. </w:t>
      </w:r>
    </w:p>
    <w:p w:rsidR="00C44BC5" w:rsidRDefault="00C44BC5" w:rsidP="00C44BC5">
      <w:pPr>
        <w:ind w:left="284" w:hanging="284"/>
        <w:jc w:val="both"/>
        <w:rPr>
          <w:szCs w:val="18"/>
        </w:rPr>
      </w:pPr>
      <w:r>
        <w:rPr>
          <w:szCs w:val="18"/>
        </w:rPr>
        <w:t>2/</w:t>
      </w:r>
      <w:r>
        <w:rPr>
          <w:szCs w:val="18"/>
        </w:rPr>
        <w:tab/>
        <w:t xml:space="preserve">W przypadku Wykonawców wspólnie ubiegających się o zamówienie powyższe oświadczenie </w:t>
      </w:r>
    </w:p>
    <w:p w:rsidR="00C44BC5" w:rsidRDefault="00C44BC5" w:rsidP="00C44BC5">
      <w:pPr>
        <w:ind w:left="284"/>
        <w:jc w:val="both"/>
        <w:rPr>
          <w:sz w:val="24"/>
        </w:rPr>
      </w:pPr>
      <w:r>
        <w:rPr>
          <w:szCs w:val="18"/>
        </w:rPr>
        <w:t xml:space="preserve">składają każdy z członków konsorcjum lub każdy ze wspólników spółki cywilnej. </w:t>
      </w:r>
    </w:p>
    <w:p w:rsidR="00C44BC5" w:rsidRDefault="00C44BC5" w:rsidP="00E47488">
      <w:pPr>
        <w:pStyle w:val="Tekstpodstawowywcity2"/>
        <w:ind w:left="6381"/>
        <w:rPr>
          <w:sz w:val="24"/>
          <w:szCs w:val="24"/>
        </w:rPr>
      </w:pPr>
    </w:p>
    <w:sectPr w:rsidR="00C44BC5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F5" w:rsidRDefault="009E5DF5" w:rsidP="00AC3E6B">
      <w:r>
        <w:separator/>
      </w:r>
    </w:p>
  </w:endnote>
  <w:endnote w:type="continuationSeparator" w:id="0">
    <w:p w:rsidR="009E5DF5" w:rsidRDefault="009E5DF5" w:rsidP="00AC3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ert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1E0224" w:rsidRDefault="001E0224" w:rsidP="00BA637E">
            <w:pPr>
              <w:pStyle w:val="Stopka"/>
              <w:jc w:val="center"/>
            </w:pPr>
          </w:p>
          <w:p w:rsidR="001E0224" w:rsidRDefault="001E0224">
            <w:pPr>
              <w:pStyle w:val="Stopka"/>
              <w:jc w:val="right"/>
            </w:pPr>
            <w:r>
              <w:t xml:space="preserve">Strona </w:t>
            </w:r>
            <w:r w:rsidR="00AC35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C3573">
              <w:rPr>
                <w:b/>
                <w:sz w:val="24"/>
                <w:szCs w:val="24"/>
              </w:rPr>
              <w:fldChar w:fldCharType="separate"/>
            </w:r>
            <w:r w:rsidR="005721BB">
              <w:rPr>
                <w:b/>
                <w:noProof/>
              </w:rPr>
              <w:t>1</w:t>
            </w:r>
            <w:r w:rsidR="00AC3573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C357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C3573">
              <w:rPr>
                <w:b/>
                <w:sz w:val="24"/>
                <w:szCs w:val="24"/>
              </w:rPr>
              <w:fldChar w:fldCharType="separate"/>
            </w:r>
            <w:r w:rsidR="005721BB">
              <w:rPr>
                <w:b/>
                <w:noProof/>
              </w:rPr>
              <w:t>1</w:t>
            </w:r>
            <w:r w:rsidR="00AC357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F5" w:rsidRDefault="009E5DF5" w:rsidP="00AC3E6B">
      <w:r>
        <w:separator/>
      </w:r>
    </w:p>
  </w:footnote>
  <w:footnote w:type="continuationSeparator" w:id="0">
    <w:p w:rsidR="009E5DF5" w:rsidRDefault="009E5DF5" w:rsidP="00AC3E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224" w:rsidRDefault="001E0224">
    <w:pPr>
      <w:pStyle w:val="Nagwek"/>
    </w:pPr>
  </w:p>
  <w:p w:rsidR="001E0224" w:rsidRDefault="001E0224"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D8" w:rsidRDefault="00452FD8" w:rsidP="0071049E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 w:val="22"/>
        <w:szCs w:val="22"/>
      </w:rPr>
    </w:pPr>
  </w:p>
  <w:p w:rsidR="0071049E" w:rsidRPr="00F40D9B" w:rsidRDefault="0071049E" w:rsidP="0071049E">
    <w:pPr>
      <w:pStyle w:val="Nagwek"/>
      <w:tabs>
        <w:tab w:val="clear" w:pos="4536"/>
        <w:tab w:val="clear" w:pos="9072"/>
        <w:tab w:val="right" w:pos="11624"/>
      </w:tabs>
      <w:jc w:val="center"/>
      <w:rPr>
        <w:b/>
        <w:sz w:val="22"/>
        <w:szCs w:val="22"/>
      </w:rPr>
    </w:pPr>
    <w:r w:rsidRPr="00F40D9B">
      <w:rPr>
        <w:b/>
        <w:sz w:val="22"/>
        <w:szCs w:val="22"/>
      </w:rPr>
      <w:t>SAMODZIELNY PUBLICZNY ZAKŁAD OPIEKI ZDROWOTNEJ</w:t>
    </w:r>
  </w:p>
  <w:p w:rsidR="0071049E" w:rsidRPr="00F40D9B" w:rsidRDefault="0071049E" w:rsidP="0071049E">
    <w:pPr>
      <w:pStyle w:val="Nagwek"/>
      <w:tabs>
        <w:tab w:val="clear" w:pos="4536"/>
        <w:tab w:val="clear" w:pos="9072"/>
        <w:tab w:val="right" w:pos="11624"/>
      </w:tabs>
      <w:jc w:val="center"/>
      <w:rPr>
        <w:rFonts w:ascii="Certa" w:hAnsi="Certa"/>
        <w:b/>
        <w:sz w:val="22"/>
        <w:szCs w:val="22"/>
      </w:rPr>
    </w:pPr>
    <w:r w:rsidRPr="00F40D9B">
      <w:rPr>
        <w:b/>
        <w:sz w:val="22"/>
        <w:szCs w:val="22"/>
      </w:rPr>
      <w:t>MINISTERSTWA SPRAW WEWNĘTRZNYCH</w:t>
    </w:r>
    <w:r w:rsidR="00092251">
      <w:rPr>
        <w:b/>
        <w:sz w:val="22"/>
        <w:szCs w:val="22"/>
      </w:rPr>
      <w:t xml:space="preserve"> i ADMINISTRACJI</w:t>
    </w:r>
  </w:p>
  <w:p w:rsidR="0071049E" w:rsidRPr="00F40D9B" w:rsidRDefault="0071049E" w:rsidP="0071049E">
    <w:pPr>
      <w:pStyle w:val="Nagwek"/>
      <w:tabs>
        <w:tab w:val="clear" w:pos="4536"/>
      </w:tabs>
      <w:jc w:val="center"/>
      <w:rPr>
        <w:b/>
        <w:sz w:val="22"/>
        <w:szCs w:val="22"/>
      </w:rPr>
    </w:pPr>
    <w:r w:rsidRPr="00F40D9B">
      <w:rPr>
        <w:b/>
        <w:sz w:val="22"/>
        <w:szCs w:val="22"/>
      </w:rPr>
      <w:t>im. sierżanta Grzegorza Załogi w KATOWICACH</w:t>
    </w:r>
  </w:p>
  <w:p w:rsidR="0071049E" w:rsidRPr="00F40D9B" w:rsidRDefault="0071049E" w:rsidP="0071049E">
    <w:pPr>
      <w:pStyle w:val="Nagwek"/>
      <w:ind w:left="1985"/>
      <w:rPr>
        <w:b/>
        <w:sz w:val="22"/>
        <w:szCs w:val="22"/>
      </w:rPr>
    </w:pPr>
  </w:p>
  <w:p w:rsidR="0071049E" w:rsidRDefault="0071049E" w:rsidP="0071049E">
    <w:pPr>
      <w:pStyle w:val="Nagwek"/>
      <w:ind w:left="-284" w:firstLine="142"/>
      <w:rPr>
        <w:sz w:val="22"/>
        <w:szCs w:val="22"/>
      </w:rPr>
    </w:pPr>
    <w:r w:rsidRPr="00F40D9B">
      <w:rPr>
        <w:sz w:val="22"/>
        <w:szCs w:val="22"/>
      </w:rPr>
      <w:t xml:space="preserve"> Przetarg  nieograniczony,  Nr  ref.  </w:t>
    </w:r>
    <w:r w:rsidR="00092251">
      <w:rPr>
        <w:sz w:val="22"/>
        <w:szCs w:val="22"/>
      </w:rPr>
      <w:t>12</w:t>
    </w:r>
    <w:r w:rsidRPr="00F40D9B">
      <w:rPr>
        <w:sz w:val="22"/>
        <w:szCs w:val="22"/>
      </w:rPr>
      <w:t>/1</w:t>
    </w:r>
    <w:r w:rsidR="00092251">
      <w:rPr>
        <w:sz w:val="22"/>
        <w:szCs w:val="22"/>
      </w:rPr>
      <w:t>8</w:t>
    </w:r>
  </w:p>
  <w:p w:rsidR="00452FD8" w:rsidRPr="00F40D9B" w:rsidRDefault="00452FD8" w:rsidP="0071049E">
    <w:pPr>
      <w:pStyle w:val="Nagwek"/>
      <w:ind w:left="-284" w:firstLine="142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8">
    <w:nsid w:val="1F5371AA"/>
    <w:multiLevelType w:val="hybridMultilevel"/>
    <w:tmpl w:val="FED00634"/>
    <w:lvl w:ilvl="0" w:tplc="6BF2B3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733C7"/>
    <w:multiLevelType w:val="hybridMultilevel"/>
    <w:tmpl w:val="B24A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2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1"/>
  </w:num>
  <w:num w:numId="5">
    <w:abstractNumId w:val="23"/>
  </w:num>
  <w:num w:numId="6">
    <w:abstractNumId w:val="13"/>
  </w:num>
  <w:num w:numId="7">
    <w:abstractNumId w:val="10"/>
  </w:num>
  <w:num w:numId="8">
    <w:abstractNumId w:val="15"/>
  </w:num>
  <w:num w:numId="9">
    <w:abstractNumId w:val="9"/>
  </w:num>
  <w:num w:numId="10">
    <w:abstractNumId w:val="19"/>
  </w:num>
  <w:num w:numId="11">
    <w:abstractNumId w:val="18"/>
  </w:num>
  <w:num w:numId="12">
    <w:abstractNumId w:val="6"/>
  </w:num>
  <w:num w:numId="13">
    <w:abstractNumId w:val="16"/>
  </w:num>
  <w:num w:numId="14">
    <w:abstractNumId w:val="12"/>
  </w:num>
  <w:num w:numId="15">
    <w:abstractNumId w:val="2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2"/>
  </w:num>
  <w:num w:numId="19">
    <w:abstractNumId w:val="17"/>
  </w:num>
  <w:num w:numId="20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04083C"/>
    <w:rsid w:val="00000B24"/>
    <w:rsid w:val="00002C18"/>
    <w:rsid w:val="00017B06"/>
    <w:rsid w:val="000237BA"/>
    <w:rsid w:val="0002723B"/>
    <w:rsid w:val="000341BC"/>
    <w:rsid w:val="0004083C"/>
    <w:rsid w:val="00041FBB"/>
    <w:rsid w:val="0004331B"/>
    <w:rsid w:val="000439A9"/>
    <w:rsid w:val="000443E5"/>
    <w:rsid w:val="00055278"/>
    <w:rsid w:val="00056362"/>
    <w:rsid w:val="00056709"/>
    <w:rsid w:val="0006081E"/>
    <w:rsid w:val="00060D24"/>
    <w:rsid w:val="000745E2"/>
    <w:rsid w:val="00075299"/>
    <w:rsid w:val="00075DF7"/>
    <w:rsid w:val="000826A6"/>
    <w:rsid w:val="000859B7"/>
    <w:rsid w:val="0008624E"/>
    <w:rsid w:val="00092251"/>
    <w:rsid w:val="000A7BA0"/>
    <w:rsid w:val="000B106A"/>
    <w:rsid w:val="000B1EA0"/>
    <w:rsid w:val="000B6EC1"/>
    <w:rsid w:val="000C5679"/>
    <w:rsid w:val="000C7EAC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1006D9"/>
    <w:rsid w:val="00103F17"/>
    <w:rsid w:val="001050D5"/>
    <w:rsid w:val="00111683"/>
    <w:rsid w:val="001135E5"/>
    <w:rsid w:val="0011580A"/>
    <w:rsid w:val="00115FEC"/>
    <w:rsid w:val="00120CCD"/>
    <w:rsid w:val="00120E4C"/>
    <w:rsid w:val="00125F3B"/>
    <w:rsid w:val="0013636A"/>
    <w:rsid w:val="00137995"/>
    <w:rsid w:val="00144EA4"/>
    <w:rsid w:val="00147657"/>
    <w:rsid w:val="00153AEA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003"/>
    <w:rsid w:val="0019725C"/>
    <w:rsid w:val="001B0CD7"/>
    <w:rsid w:val="001B3026"/>
    <w:rsid w:val="001B50CB"/>
    <w:rsid w:val="001B663E"/>
    <w:rsid w:val="001C1AD5"/>
    <w:rsid w:val="001D3687"/>
    <w:rsid w:val="001D39EE"/>
    <w:rsid w:val="001D3AF3"/>
    <w:rsid w:val="001D3D14"/>
    <w:rsid w:val="001E0224"/>
    <w:rsid w:val="001E4D83"/>
    <w:rsid w:val="001E5120"/>
    <w:rsid w:val="001E65D5"/>
    <w:rsid w:val="001E664E"/>
    <w:rsid w:val="001F3B92"/>
    <w:rsid w:val="0020029B"/>
    <w:rsid w:val="00205A04"/>
    <w:rsid w:val="0021025E"/>
    <w:rsid w:val="002110A0"/>
    <w:rsid w:val="002124F6"/>
    <w:rsid w:val="00215C9F"/>
    <w:rsid w:val="00221474"/>
    <w:rsid w:val="0022695B"/>
    <w:rsid w:val="002279D5"/>
    <w:rsid w:val="002336CC"/>
    <w:rsid w:val="00235A16"/>
    <w:rsid w:val="002367BB"/>
    <w:rsid w:val="00241EED"/>
    <w:rsid w:val="00242FF0"/>
    <w:rsid w:val="00246311"/>
    <w:rsid w:val="0024633B"/>
    <w:rsid w:val="002463F0"/>
    <w:rsid w:val="00251A93"/>
    <w:rsid w:val="00254000"/>
    <w:rsid w:val="00254237"/>
    <w:rsid w:val="002600F3"/>
    <w:rsid w:val="00265D60"/>
    <w:rsid w:val="002730BE"/>
    <w:rsid w:val="00281FEF"/>
    <w:rsid w:val="002919EC"/>
    <w:rsid w:val="002956DB"/>
    <w:rsid w:val="002971C9"/>
    <w:rsid w:val="002A6404"/>
    <w:rsid w:val="002B4E95"/>
    <w:rsid w:val="002B75BD"/>
    <w:rsid w:val="002B7BC3"/>
    <w:rsid w:val="002B7E6B"/>
    <w:rsid w:val="002C6A08"/>
    <w:rsid w:val="002C7CC6"/>
    <w:rsid w:val="002D0EFB"/>
    <w:rsid w:val="002D1D84"/>
    <w:rsid w:val="002D2481"/>
    <w:rsid w:val="002D2F51"/>
    <w:rsid w:val="002D459E"/>
    <w:rsid w:val="002D4B0C"/>
    <w:rsid w:val="002F5B1F"/>
    <w:rsid w:val="002F6495"/>
    <w:rsid w:val="002F6A14"/>
    <w:rsid w:val="00301CBF"/>
    <w:rsid w:val="00307086"/>
    <w:rsid w:val="00313261"/>
    <w:rsid w:val="00315957"/>
    <w:rsid w:val="00315E66"/>
    <w:rsid w:val="00320864"/>
    <w:rsid w:val="003240EE"/>
    <w:rsid w:val="003316AC"/>
    <w:rsid w:val="0033505B"/>
    <w:rsid w:val="0034185C"/>
    <w:rsid w:val="00345678"/>
    <w:rsid w:val="00347AB3"/>
    <w:rsid w:val="00350737"/>
    <w:rsid w:val="00350BEC"/>
    <w:rsid w:val="00352E6F"/>
    <w:rsid w:val="003622BE"/>
    <w:rsid w:val="0036332F"/>
    <w:rsid w:val="00363A00"/>
    <w:rsid w:val="00363F73"/>
    <w:rsid w:val="003641A0"/>
    <w:rsid w:val="00364215"/>
    <w:rsid w:val="00365AA7"/>
    <w:rsid w:val="0037574D"/>
    <w:rsid w:val="00376E75"/>
    <w:rsid w:val="003775C7"/>
    <w:rsid w:val="003821EC"/>
    <w:rsid w:val="00386EC9"/>
    <w:rsid w:val="003971F0"/>
    <w:rsid w:val="003A2044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E6736"/>
    <w:rsid w:val="003F5BB3"/>
    <w:rsid w:val="00400E12"/>
    <w:rsid w:val="00410307"/>
    <w:rsid w:val="00417ED0"/>
    <w:rsid w:val="00422858"/>
    <w:rsid w:val="00424548"/>
    <w:rsid w:val="0044333D"/>
    <w:rsid w:val="0045246D"/>
    <w:rsid w:val="00452940"/>
    <w:rsid w:val="00452FD8"/>
    <w:rsid w:val="00455277"/>
    <w:rsid w:val="00461D1D"/>
    <w:rsid w:val="00464417"/>
    <w:rsid w:val="004715D7"/>
    <w:rsid w:val="004754FE"/>
    <w:rsid w:val="004759A6"/>
    <w:rsid w:val="0049478F"/>
    <w:rsid w:val="0049600D"/>
    <w:rsid w:val="004A1D4E"/>
    <w:rsid w:val="004A3577"/>
    <w:rsid w:val="004A7E12"/>
    <w:rsid w:val="004B4A1E"/>
    <w:rsid w:val="004B4F9D"/>
    <w:rsid w:val="004B68B2"/>
    <w:rsid w:val="004D2E4E"/>
    <w:rsid w:val="004D7350"/>
    <w:rsid w:val="004D74BF"/>
    <w:rsid w:val="004D7B25"/>
    <w:rsid w:val="004E029A"/>
    <w:rsid w:val="004E4BEE"/>
    <w:rsid w:val="004F1B4D"/>
    <w:rsid w:val="004F20F3"/>
    <w:rsid w:val="004F377D"/>
    <w:rsid w:val="004F6C30"/>
    <w:rsid w:val="00501AF7"/>
    <w:rsid w:val="00507099"/>
    <w:rsid w:val="005106A8"/>
    <w:rsid w:val="00512C23"/>
    <w:rsid w:val="0051357E"/>
    <w:rsid w:val="00515F63"/>
    <w:rsid w:val="00530ED6"/>
    <w:rsid w:val="00535A8A"/>
    <w:rsid w:val="005413E7"/>
    <w:rsid w:val="00550219"/>
    <w:rsid w:val="00550736"/>
    <w:rsid w:val="00552945"/>
    <w:rsid w:val="005546E4"/>
    <w:rsid w:val="00560983"/>
    <w:rsid w:val="0056285A"/>
    <w:rsid w:val="005672F9"/>
    <w:rsid w:val="005721BB"/>
    <w:rsid w:val="00576C65"/>
    <w:rsid w:val="00581414"/>
    <w:rsid w:val="00583538"/>
    <w:rsid w:val="0058557D"/>
    <w:rsid w:val="00593121"/>
    <w:rsid w:val="005A0193"/>
    <w:rsid w:val="005A0660"/>
    <w:rsid w:val="005B083A"/>
    <w:rsid w:val="005B6635"/>
    <w:rsid w:val="005B6D13"/>
    <w:rsid w:val="005C0FF2"/>
    <w:rsid w:val="005C3EB4"/>
    <w:rsid w:val="005C5A6B"/>
    <w:rsid w:val="005D0E15"/>
    <w:rsid w:val="005D4B0B"/>
    <w:rsid w:val="005D56A3"/>
    <w:rsid w:val="005D7F4D"/>
    <w:rsid w:val="005E720F"/>
    <w:rsid w:val="005E7483"/>
    <w:rsid w:val="005F5ECB"/>
    <w:rsid w:val="00601EB2"/>
    <w:rsid w:val="00604319"/>
    <w:rsid w:val="00606945"/>
    <w:rsid w:val="00612314"/>
    <w:rsid w:val="00612F33"/>
    <w:rsid w:val="0061356A"/>
    <w:rsid w:val="00614F1E"/>
    <w:rsid w:val="006165B9"/>
    <w:rsid w:val="00617881"/>
    <w:rsid w:val="006179D0"/>
    <w:rsid w:val="00621F38"/>
    <w:rsid w:val="00624EF3"/>
    <w:rsid w:val="00631E6E"/>
    <w:rsid w:val="006342D9"/>
    <w:rsid w:val="00636212"/>
    <w:rsid w:val="00643EC9"/>
    <w:rsid w:val="00646490"/>
    <w:rsid w:val="0064770B"/>
    <w:rsid w:val="0065519D"/>
    <w:rsid w:val="00656DA0"/>
    <w:rsid w:val="006576E3"/>
    <w:rsid w:val="0066086C"/>
    <w:rsid w:val="00663BA6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3B83"/>
    <w:rsid w:val="006A32D7"/>
    <w:rsid w:val="006A34CC"/>
    <w:rsid w:val="006A3CE5"/>
    <w:rsid w:val="006A70A9"/>
    <w:rsid w:val="006C2AD8"/>
    <w:rsid w:val="006D0E8E"/>
    <w:rsid w:val="006D1C34"/>
    <w:rsid w:val="006D349F"/>
    <w:rsid w:val="006D6E5A"/>
    <w:rsid w:val="006E463B"/>
    <w:rsid w:val="006E6C41"/>
    <w:rsid w:val="006F3487"/>
    <w:rsid w:val="006F761B"/>
    <w:rsid w:val="00700BB1"/>
    <w:rsid w:val="0071049E"/>
    <w:rsid w:val="00712AB4"/>
    <w:rsid w:val="00715D55"/>
    <w:rsid w:val="0072011B"/>
    <w:rsid w:val="007262AC"/>
    <w:rsid w:val="00740B4B"/>
    <w:rsid w:val="00740BA9"/>
    <w:rsid w:val="00742226"/>
    <w:rsid w:val="0074510F"/>
    <w:rsid w:val="00745385"/>
    <w:rsid w:val="00746C20"/>
    <w:rsid w:val="00750462"/>
    <w:rsid w:val="00752599"/>
    <w:rsid w:val="00764760"/>
    <w:rsid w:val="0076501B"/>
    <w:rsid w:val="0077261C"/>
    <w:rsid w:val="00775E32"/>
    <w:rsid w:val="00782199"/>
    <w:rsid w:val="00790595"/>
    <w:rsid w:val="007928D1"/>
    <w:rsid w:val="007A035C"/>
    <w:rsid w:val="007A0A80"/>
    <w:rsid w:val="007A17D4"/>
    <w:rsid w:val="007A2343"/>
    <w:rsid w:val="007B5BC5"/>
    <w:rsid w:val="007B76D3"/>
    <w:rsid w:val="007C5039"/>
    <w:rsid w:val="007D0957"/>
    <w:rsid w:val="007D09F0"/>
    <w:rsid w:val="007D2389"/>
    <w:rsid w:val="007D5A1C"/>
    <w:rsid w:val="007E064A"/>
    <w:rsid w:val="007E6CC7"/>
    <w:rsid w:val="007F19B7"/>
    <w:rsid w:val="007F3EF9"/>
    <w:rsid w:val="007F78CF"/>
    <w:rsid w:val="00805388"/>
    <w:rsid w:val="00806A5A"/>
    <w:rsid w:val="00813A9E"/>
    <w:rsid w:val="00817432"/>
    <w:rsid w:val="008178D6"/>
    <w:rsid w:val="008217BE"/>
    <w:rsid w:val="008219E8"/>
    <w:rsid w:val="00821F7D"/>
    <w:rsid w:val="00833E30"/>
    <w:rsid w:val="0084157A"/>
    <w:rsid w:val="00843BC7"/>
    <w:rsid w:val="00853B0B"/>
    <w:rsid w:val="00865443"/>
    <w:rsid w:val="00866091"/>
    <w:rsid w:val="0087294F"/>
    <w:rsid w:val="0087775D"/>
    <w:rsid w:val="0088018F"/>
    <w:rsid w:val="008827D6"/>
    <w:rsid w:val="00882F06"/>
    <w:rsid w:val="00883B78"/>
    <w:rsid w:val="008862FD"/>
    <w:rsid w:val="00886E10"/>
    <w:rsid w:val="008952D7"/>
    <w:rsid w:val="00895879"/>
    <w:rsid w:val="00895977"/>
    <w:rsid w:val="00896017"/>
    <w:rsid w:val="008A6813"/>
    <w:rsid w:val="008A6F59"/>
    <w:rsid w:val="008A72C5"/>
    <w:rsid w:val="008B255A"/>
    <w:rsid w:val="008B7120"/>
    <w:rsid w:val="008C693D"/>
    <w:rsid w:val="008D022B"/>
    <w:rsid w:val="008D2B02"/>
    <w:rsid w:val="008D5A43"/>
    <w:rsid w:val="008E3499"/>
    <w:rsid w:val="008E41DE"/>
    <w:rsid w:val="008F076D"/>
    <w:rsid w:val="008F0BA9"/>
    <w:rsid w:val="008F1AFC"/>
    <w:rsid w:val="008F32C4"/>
    <w:rsid w:val="008F37D5"/>
    <w:rsid w:val="00901821"/>
    <w:rsid w:val="0090192F"/>
    <w:rsid w:val="009031C8"/>
    <w:rsid w:val="00906804"/>
    <w:rsid w:val="00906EFB"/>
    <w:rsid w:val="00912300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64E21"/>
    <w:rsid w:val="009665C6"/>
    <w:rsid w:val="009729BF"/>
    <w:rsid w:val="00976A2A"/>
    <w:rsid w:val="00976CB8"/>
    <w:rsid w:val="00977071"/>
    <w:rsid w:val="00984467"/>
    <w:rsid w:val="00985289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C044C"/>
    <w:rsid w:val="009C16C3"/>
    <w:rsid w:val="009C333A"/>
    <w:rsid w:val="009D6463"/>
    <w:rsid w:val="009D6EC9"/>
    <w:rsid w:val="009E0EBB"/>
    <w:rsid w:val="009E1D1B"/>
    <w:rsid w:val="009E32EA"/>
    <w:rsid w:val="009E394D"/>
    <w:rsid w:val="009E4B0B"/>
    <w:rsid w:val="009E5AC0"/>
    <w:rsid w:val="009E5DF5"/>
    <w:rsid w:val="009F0675"/>
    <w:rsid w:val="009F0757"/>
    <w:rsid w:val="009F1197"/>
    <w:rsid w:val="009F1231"/>
    <w:rsid w:val="00A01E45"/>
    <w:rsid w:val="00A01F94"/>
    <w:rsid w:val="00A0334B"/>
    <w:rsid w:val="00A05317"/>
    <w:rsid w:val="00A122F3"/>
    <w:rsid w:val="00A15274"/>
    <w:rsid w:val="00A21202"/>
    <w:rsid w:val="00A238B4"/>
    <w:rsid w:val="00A25844"/>
    <w:rsid w:val="00A328B0"/>
    <w:rsid w:val="00A32F6E"/>
    <w:rsid w:val="00A36F12"/>
    <w:rsid w:val="00A42E06"/>
    <w:rsid w:val="00A445AF"/>
    <w:rsid w:val="00A44BBD"/>
    <w:rsid w:val="00A50A51"/>
    <w:rsid w:val="00A51F7B"/>
    <w:rsid w:val="00A56556"/>
    <w:rsid w:val="00A644B0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92979"/>
    <w:rsid w:val="00AA0B79"/>
    <w:rsid w:val="00AA0BA6"/>
    <w:rsid w:val="00AB0A06"/>
    <w:rsid w:val="00AB330B"/>
    <w:rsid w:val="00AB356E"/>
    <w:rsid w:val="00AB3AA9"/>
    <w:rsid w:val="00AB7856"/>
    <w:rsid w:val="00AB7879"/>
    <w:rsid w:val="00AC0517"/>
    <w:rsid w:val="00AC0AD6"/>
    <w:rsid w:val="00AC166B"/>
    <w:rsid w:val="00AC250A"/>
    <w:rsid w:val="00AC3573"/>
    <w:rsid w:val="00AC3E6B"/>
    <w:rsid w:val="00AC5048"/>
    <w:rsid w:val="00AD2185"/>
    <w:rsid w:val="00AD36DE"/>
    <w:rsid w:val="00AD3E45"/>
    <w:rsid w:val="00AD41E4"/>
    <w:rsid w:val="00AD5C6E"/>
    <w:rsid w:val="00AD723F"/>
    <w:rsid w:val="00AE06B4"/>
    <w:rsid w:val="00AE0C4E"/>
    <w:rsid w:val="00AE4BCE"/>
    <w:rsid w:val="00AE5F8B"/>
    <w:rsid w:val="00AF7F22"/>
    <w:rsid w:val="00B0309E"/>
    <w:rsid w:val="00B04A24"/>
    <w:rsid w:val="00B1062C"/>
    <w:rsid w:val="00B13F40"/>
    <w:rsid w:val="00B21522"/>
    <w:rsid w:val="00B24948"/>
    <w:rsid w:val="00B31C03"/>
    <w:rsid w:val="00B340F6"/>
    <w:rsid w:val="00B367FA"/>
    <w:rsid w:val="00B378FD"/>
    <w:rsid w:val="00B403D9"/>
    <w:rsid w:val="00B41965"/>
    <w:rsid w:val="00B44610"/>
    <w:rsid w:val="00B5137C"/>
    <w:rsid w:val="00B5233F"/>
    <w:rsid w:val="00B54251"/>
    <w:rsid w:val="00B55288"/>
    <w:rsid w:val="00B63ED1"/>
    <w:rsid w:val="00B64AA4"/>
    <w:rsid w:val="00B6549E"/>
    <w:rsid w:val="00B66C93"/>
    <w:rsid w:val="00B70C78"/>
    <w:rsid w:val="00B70FFE"/>
    <w:rsid w:val="00B71DAA"/>
    <w:rsid w:val="00B75253"/>
    <w:rsid w:val="00B80219"/>
    <w:rsid w:val="00B80BB3"/>
    <w:rsid w:val="00B84D31"/>
    <w:rsid w:val="00B86B3E"/>
    <w:rsid w:val="00B9364C"/>
    <w:rsid w:val="00BA0C66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F2139"/>
    <w:rsid w:val="00BF58C9"/>
    <w:rsid w:val="00BF5FB1"/>
    <w:rsid w:val="00BF6FCD"/>
    <w:rsid w:val="00C03BD8"/>
    <w:rsid w:val="00C1014F"/>
    <w:rsid w:val="00C24B7F"/>
    <w:rsid w:val="00C264CD"/>
    <w:rsid w:val="00C30E17"/>
    <w:rsid w:val="00C358F3"/>
    <w:rsid w:val="00C3658A"/>
    <w:rsid w:val="00C41F69"/>
    <w:rsid w:val="00C44BC5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5947"/>
    <w:rsid w:val="00C86ADC"/>
    <w:rsid w:val="00C9035F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3A3C"/>
    <w:rsid w:val="00CA5867"/>
    <w:rsid w:val="00CA5CA2"/>
    <w:rsid w:val="00CA769A"/>
    <w:rsid w:val="00CB020D"/>
    <w:rsid w:val="00CB3CFF"/>
    <w:rsid w:val="00CB4DD3"/>
    <w:rsid w:val="00CB5EF3"/>
    <w:rsid w:val="00CB6C21"/>
    <w:rsid w:val="00CC07C6"/>
    <w:rsid w:val="00CC4790"/>
    <w:rsid w:val="00CD1AF2"/>
    <w:rsid w:val="00CD428B"/>
    <w:rsid w:val="00CD7BFD"/>
    <w:rsid w:val="00CE2408"/>
    <w:rsid w:val="00CF025C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23EF1"/>
    <w:rsid w:val="00D24695"/>
    <w:rsid w:val="00D27776"/>
    <w:rsid w:val="00D35CE2"/>
    <w:rsid w:val="00D374F8"/>
    <w:rsid w:val="00D40E23"/>
    <w:rsid w:val="00D42BEF"/>
    <w:rsid w:val="00D5354A"/>
    <w:rsid w:val="00D70047"/>
    <w:rsid w:val="00D71AC0"/>
    <w:rsid w:val="00D7431E"/>
    <w:rsid w:val="00D7525B"/>
    <w:rsid w:val="00D76B35"/>
    <w:rsid w:val="00D82859"/>
    <w:rsid w:val="00D8399F"/>
    <w:rsid w:val="00D83FEA"/>
    <w:rsid w:val="00D85A18"/>
    <w:rsid w:val="00D8786A"/>
    <w:rsid w:val="00D9015F"/>
    <w:rsid w:val="00D969BE"/>
    <w:rsid w:val="00DA1BD1"/>
    <w:rsid w:val="00DB3983"/>
    <w:rsid w:val="00DB6DAE"/>
    <w:rsid w:val="00DC2029"/>
    <w:rsid w:val="00DC263B"/>
    <w:rsid w:val="00DD138A"/>
    <w:rsid w:val="00DD1B1C"/>
    <w:rsid w:val="00DD56A5"/>
    <w:rsid w:val="00DD6ABD"/>
    <w:rsid w:val="00DE1141"/>
    <w:rsid w:val="00DE2390"/>
    <w:rsid w:val="00DE71D0"/>
    <w:rsid w:val="00DF3468"/>
    <w:rsid w:val="00DF45EE"/>
    <w:rsid w:val="00DF4E7D"/>
    <w:rsid w:val="00E02EC6"/>
    <w:rsid w:val="00E04F1B"/>
    <w:rsid w:val="00E1104E"/>
    <w:rsid w:val="00E22561"/>
    <w:rsid w:val="00E242C6"/>
    <w:rsid w:val="00E26CA9"/>
    <w:rsid w:val="00E317CE"/>
    <w:rsid w:val="00E31DB8"/>
    <w:rsid w:val="00E32E5F"/>
    <w:rsid w:val="00E46A41"/>
    <w:rsid w:val="00E47488"/>
    <w:rsid w:val="00E5260F"/>
    <w:rsid w:val="00E54D03"/>
    <w:rsid w:val="00E56A82"/>
    <w:rsid w:val="00E62ACD"/>
    <w:rsid w:val="00E672A1"/>
    <w:rsid w:val="00E7607B"/>
    <w:rsid w:val="00E77B3E"/>
    <w:rsid w:val="00E80049"/>
    <w:rsid w:val="00E834D6"/>
    <w:rsid w:val="00E92E4B"/>
    <w:rsid w:val="00EA1448"/>
    <w:rsid w:val="00EA2460"/>
    <w:rsid w:val="00EA5710"/>
    <w:rsid w:val="00EB15C9"/>
    <w:rsid w:val="00EB4A0D"/>
    <w:rsid w:val="00EB502A"/>
    <w:rsid w:val="00EC7D16"/>
    <w:rsid w:val="00EC7F9D"/>
    <w:rsid w:val="00ED40A1"/>
    <w:rsid w:val="00ED7C33"/>
    <w:rsid w:val="00EE15C8"/>
    <w:rsid w:val="00EE2B13"/>
    <w:rsid w:val="00EE5466"/>
    <w:rsid w:val="00F01D5C"/>
    <w:rsid w:val="00F02CA3"/>
    <w:rsid w:val="00F03BB1"/>
    <w:rsid w:val="00F03D3C"/>
    <w:rsid w:val="00F22367"/>
    <w:rsid w:val="00F239A5"/>
    <w:rsid w:val="00F34A4B"/>
    <w:rsid w:val="00F405F2"/>
    <w:rsid w:val="00F40D9B"/>
    <w:rsid w:val="00F4244F"/>
    <w:rsid w:val="00F44C21"/>
    <w:rsid w:val="00F47B1F"/>
    <w:rsid w:val="00F53AED"/>
    <w:rsid w:val="00F56527"/>
    <w:rsid w:val="00F57FD5"/>
    <w:rsid w:val="00F6038B"/>
    <w:rsid w:val="00F613D6"/>
    <w:rsid w:val="00F667A6"/>
    <w:rsid w:val="00F67D5C"/>
    <w:rsid w:val="00F70C94"/>
    <w:rsid w:val="00F72BBE"/>
    <w:rsid w:val="00F74485"/>
    <w:rsid w:val="00F810E6"/>
    <w:rsid w:val="00F82101"/>
    <w:rsid w:val="00F85EE3"/>
    <w:rsid w:val="00F9114D"/>
    <w:rsid w:val="00F91D38"/>
    <w:rsid w:val="00FA2838"/>
    <w:rsid w:val="00FA4601"/>
    <w:rsid w:val="00FB5040"/>
    <w:rsid w:val="00FB5C38"/>
    <w:rsid w:val="00FC0C31"/>
    <w:rsid w:val="00FC4A53"/>
    <w:rsid w:val="00FD1A2E"/>
    <w:rsid w:val="00FD4447"/>
    <w:rsid w:val="00FD4686"/>
    <w:rsid w:val="00FD5881"/>
    <w:rsid w:val="00FE109C"/>
    <w:rsid w:val="00FE111E"/>
    <w:rsid w:val="00FE646C"/>
    <w:rsid w:val="00FE72FF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A808-D09F-45E9-8D95-5AD4928D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MSWiA</cp:lastModifiedBy>
  <cp:revision>10</cp:revision>
  <cp:lastPrinted>2013-12-09T07:20:00Z</cp:lastPrinted>
  <dcterms:created xsi:type="dcterms:W3CDTF">2013-10-27T08:59:00Z</dcterms:created>
  <dcterms:modified xsi:type="dcterms:W3CDTF">2018-05-09T12:26:00Z</dcterms:modified>
</cp:coreProperties>
</file>