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90" w:rsidRDefault="00FA6F90" w:rsidP="00FA6F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D957EA">
        <w:rPr>
          <w:sz w:val="24"/>
          <w:szCs w:val="24"/>
        </w:rPr>
        <w:t>8</w:t>
      </w:r>
      <w:r>
        <w:rPr>
          <w:sz w:val="24"/>
          <w:szCs w:val="24"/>
        </w:rPr>
        <w:t xml:space="preserve"> do SIWZ</w:t>
      </w:r>
    </w:p>
    <w:p w:rsidR="007C6312" w:rsidRDefault="007C6312" w:rsidP="007C6312">
      <w:pPr>
        <w:pStyle w:val="Nagwek2"/>
        <w:spacing w:line="276" w:lineRule="auto"/>
        <w:jc w:val="center"/>
        <w:rPr>
          <w:rFonts w:ascii="Times New Roman" w:hAnsi="Times New Roman"/>
          <w:bCs w:val="0"/>
          <w:color w:val="auto"/>
          <w:sz w:val="32"/>
          <w:szCs w:val="24"/>
        </w:rPr>
      </w:pPr>
      <w:r>
        <w:rPr>
          <w:rFonts w:ascii="Times New Roman" w:hAnsi="Times New Roman"/>
          <w:bCs w:val="0"/>
          <w:color w:val="auto"/>
          <w:sz w:val="32"/>
          <w:szCs w:val="24"/>
        </w:rPr>
        <w:t xml:space="preserve">INFORMACJA  WYKONAWCY </w:t>
      </w:r>
    </w:p>
    <w:p w:rsidR="007C6312" w:rsidRDefault="007C6312" w:rsidP="007C6312">
      <w:pPr>
        <w:pStyle w:val="Nagwek2"/>
        <w:spacing w:before="0" w:line="276" w:lineRule="auto"/>
        <w:jc w:val="center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O  PRZYNALEŻNOŚCI  DO  GRUPY  KAPITAŁOWEJ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  <w:t>*)</w:t>
      </w:r>
    </w:p>
    <w:p w:rsidR="007C6312" w:rsidRDefault="007C6312" w:rsidP="007C6312">
      <w:pPr>
        <w:spacing w:line="276" w:lineRule="auto"/>
        <w:jc w:val="center"/>
        <w:rPr>
          <w:b/>
          <w:bCs/>
          <w:sz w:val="24"/>
          <w:szCs w:val="24"/>
        </w:rPr>
      </w:pPr>
    </w:p>
    <w:p w:rsidR="007C6312" w:rsidRDefault="007C6312" w:rsidP="007C6312">
      <w:pPr>
        <w:spacing w:line="26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>
        <w:rPr>
          <w:bCs/>
          <w:sz w:val="24"/>
          <w:szCs w:val="24"/>
        </w:rPr>
        <w:t>art. 26 ust. 2d</w:t>
      </w:r>
      <w:r>
        <w:rPr>
          <w:sz w:val="24"/>
          <w:szCs w:val="24"/>
        </w:rPr>
        <w:t xml:space="preserve"> ustawy z dnia 29 stycznia 2004 r. </w:t>
      </w:r>
      <w:r>
        <w:rPr>
          <w:i/>
          <w:sz w:val="24"/>
          <w:szCs w:val="24"/>
        </w:rPr>
        <w:t xml:space="preserve">Prawo zamówień publicznych </w:t>
      </w:r>
    </w:p>
    <w:p w:rsidR="007C6312" w:rsidRDefault="007C6312" w:rsidP="007C6312">
      <w:pPr>
        <w:spacing w:line="266" w:lineRule="auto"/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(tekst jedn.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</w:t>
      </w:r>
      <w:r w:rsidR="007D7E16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7D7E16">
        <w:rPr>
          <w:sz w:val="24"/>
          <w:szCs w:val="24"/>
        </w:rPr>
        <w:t>1579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>
        <w:rPr>
          <w:sz w:val="24"/>
          <w:szCs w:val="24"/>
        </w:rPr>
        <w:br/>
      </w:r>
    </w:p>
    <w:p w:rsidR="007C6312" w:rsidRDefault="007C6312" w:rsidP="007C6312">
      <w:pPr>
        <w:pStyle w:val="Obszartekstu"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Ja / My, niżej podpisany/i ..........................................................................................................</w:t>
      </w:r>
    </w:p>
    <w:p w:rsidR="007C6312" w:rsidRDefault="007C6312" w:rsidP="007C6312">
      <w:pPr>
        <w:jc w:val="both"/>
        <w:rPr>
          <w:sz w:val="24"/>
          <w:szCs w:val="24"/>
        </w:rPr>
      </w:pPr>
    </w:p>
    <w:p w:rsidR="007C6312" w:rsidRDefault="007C6312" w:rsidP="007C6312">
      <w:pPr>
        <w:jc w:val="both"/>
        <w:rPr>
          <w:sz w:val="24"/>
          <w:szCs w:val="24"/>
        </w:rPr>
      </w:pPr>
    </w:p>
    <w:p w:rsidR="007C6312" w:rsidRDefault="007C6312" w:rsidP="007C6312">
      <w:pPr>
        <w:rPr>
          <w:sz w:val="24"/>
          <w:szCs w:val="24"/>
        </w:rPr>
      </w:pPr>
      <w:r>
        <w:rPr>
          <w:sz w:val="24"/>
          <w:szCs w:val="24"/>
        </w:rPr>
        <w:t>działając w imieniu i na rzecz: .....................................................................................................</w:t>
      </w:r>
    </w:p>
    <w:p w:rsidR="007C6312" w:rsidRDefault="007C6312" w:rsidP="007C6312">
      <w:pPr>
        <w:jc w:val="center"/>
        <w:rPr>
          <w:i/>
          <w:szCs w:val="24"/>
        </w:rPr>
      </w:pPr>
      <w:r>
        <w:rPr>
          <w:i/>
          <w:szCs w:val="24"/>
        </w:rPr>
        <w:t>(pełna nazwa Wykonawcy)</w:t>
      </w:r>
    </w:p>
    <w:p w:rsidR="007C6312" w:rsidRDefault="007C6312" w:rsidP="007C6312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C6312" w:rsidRDefault="007C6312" w:rsidP="007C6312">
      <w:pPr>
        <w:jc w:val="center"/>
        <w:rPr>
          <w:i/>
          <w:sz w:val="24"/>
          <w:szCs w:val="24"/>
        </w:rPr>
      </w:pPr>
      <w:r>
        <w:rPr>
          <w:i/>
          <w:szCs w:val="24"/>
        </w:rPr>
        <w:t>(adres siedziby Wykonawcy)</w:t>
      </w:r>
    </w:p>
    <w:p w:rsidR="007C6312" w:rsidRDefault="007C6312" w:rsidP="007C6312">
      <w:pPr>
        <w:jc w:val="both"/>
        <w:rPr>
          <w:sz w:val="24"/>
          <w:szCs w:val="24"/>
        </w:rPr>
      </w:pPr>
    </w:p>
    <w:p w:rsidR="0011017F" w:rsidRDefault="0011017F" w:rsidP="0011017F">
      <w:pPr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prowadzonym w trybie przeta</w:t>
      </w:r>
      <w:r w:rsidR="00871431">
        <w:rPr>
          <w:sz w:val="24"/>
          <w:szCs w:val="24"/>
        </w:rPr>
        <w:t xml:space="preserve">rgu nieograniczonego (Nr ref. </w:t>
      </w:r>
      <w:r w:rsidR="007D7E16">
        <w:rPr>
          <w:sz w:val="24"/>
          <w:szCs w:val="24"/>
        </w:rPr>
        <w:t>12</w:t>
      </w:r>
      <w:r>
        <w:rPr>
          <w:sz w:val="24"/>
          <w:szCs w:val="24"/>
        </w:rPr>
        <w:t>/1</w:t>
      </w:r>
      <w:r w:rsidR="007D7E16">
        <w:rPr>
          <w:sz w:val="24"/>
          <w:szCs w:val="24"/>
        </w:rPr>
        <w:t>8</w:t>
      </w:r>
      <w:r>
        <w:rPr>
          <w:sz w:val="24"/>
          <w:szCs w:val="24"/>
        </w:rPr>
        <w:t xml:space="preserve">) na usługi pn. </w:t>
      </w:r>
      <w:r w:rsidRPr="00D46692">
        <w:rPr>
          <w:b/>
          <w:i/>
          <w:color w:val="000000"/>
          <w:sz w:val="24"/>
          <w:szCs w:val="32"/>
        </w:rPr>
        <w:t>Usług</w:t>
      </w:r>
      <w:r>
        <w:rPr>
          <w:b/>
          <w:i/>
          <w:color w:val="000000"/>
          <w:sz w:val="24"/>
          <w:szCs w:val="32"/>
        </w:rPr>
        <w:t>i</w:t>
      </w:r>
      <w:r w:rsidRPr="00D46692">
        <w:rPr>
          <w:b/>
          <w:i/>
          <w:color w:val="000000"/>
          <w:sz w:val="24"/>
          <w:szCs w:val="32"/>
        </w:rPr>
        <w:t xml:space="preserve"> transportu sanitarnego dla SP ZOZ MSW</w:t>
      </w:r>
      <w:r w:rsidR="007D7E16">
        <w:rPr>
          <w:b/>
          <w:i/>
          <w:color w:val="000000"/>
          <w:sz w:val="24"/>
          <w:szCs w:val="32"/>
        </w:rPr>
        <w:t>iA</w:t>
      </w:r>
      <w:r w:rsidRPr="00D46692">
        <w:rPr>
          <w:b/>
          <w:i/>
          <w:color w:val="000000"/>
          <w:sz w:val="24"/>
          <w:szCs w:val="32"/>
        </w:rPr>
        <w:t xml:space="preserve"> w Katowicach </w:t>
      </w:r>
      <w:r>
        <w:rPr>
          <w:i/>
          <w:color w:val="000000"/>
          <w:sz w:val="24"/>
          <w:szCs w:val="32"/>
        </w:rPr>
        <w:t>.</w:t>
      </w:r>
    </w:p>
    <w:p w:rsidR="00AE321D" w:rsidRDefault="00AE321D" w:rsidP="00AE321D">
      <w:pPr>
        <w:ind w:left="1134" w:hanging="1134"/>
        <w:jc w:val="both"/>
        <w:rPr>
          <w:sz w:val="24"/>
          <w:szCs w:val="24"/>
        </w:rPr>
      </w:pPr>
      <w:r w:rsidRPr="00B27C2C">
        <w:rPr>
          <w:sz w:val="24"/>
          <w:szCs w:val="24"/>
        </w:rPr>
        <w:t>Część 1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B27C2C">
        <w:rPr>
          <w:i/>
          <w:sz w:val="24"/>
          <w:szCs w:val="24"/>
        </w:rPr>
        <w:t>Transport sanitarny pacjentów wykonywany przez specjalistyczny zespół ratownictwa medycznego.</w:t>
      </w:r>
    </w:p>
    <w:p w:rsidR="00AE321D" w:rsidRPr="00B27C2C" w:rsidRDefault="00AE321D" w:rsidP="00AE321D">
      <w:pPr>
        <w:ind w:left="1134" w:hanging="1134"/>
        <w:jc w:val="both"/>
        <w:rPr>
          <w:sz w:val="24"/>
          <w:szCs w:val="24"/>
        </w:rPr>
      </w:pPr>
      <w:r w:rsidRPr="00B27C2C">
        <w:rPr>
          <w:sz w:val="24"/>
          <w:szCs w:val="24"/>
        </w:rPr>
        <w:t>Część 2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B27C2C">
        <w:rPr>
          <w:i/>
          <w:sz w:val="24"/>
          <w:szCs w:val="24"/>
        </w:rPr>
        <w:t>Transport sanitarny pacjentów wykonywany przez podstawowy zespół ratownictwa medycznego</w:t>
      </w:r>
      <w:r w:rsidRPr="00B27C2C">
        <w:rPr>
          <w:sz w:val="24"/>
          <w:szCs w:val="24"/>
        </w:rPr>
        <w:t>.</w:t>
      </w:r>
    </w:p>
    <w:p w:rsidR="00871431" w:rsidRDefault="00AE321D" w:rsidP="00AE321D">
      <w:pPr>
        <w:ind w:left="1134" w:hanging="1134"/>
        <w:jc w:val="both"/>
        <w:rPr>
          <w:sz w:val="24"/>
          <w:szCs w:val="24"/>
        </w:rPr>
      </w:pPr>
      <w:r w:rsidRPr="00B27C2C">
        <w:rPr>
          <w:sz w:val="24"/>
          <w:szCs w:val="24"/>
        </w:rPr>
        <w:t>Część 3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871431" w:rsidRPr="00B27C2C">
        <w:rPr>
          <w:i/>
          <w:sz w:val="24"/>
          <w:szCs w:val="24"/>
        </w:rPr>
        <w:t xml:space="preserve">Transport sanitarny </w:t>
      </w:r>
      <w:r w:rsidR="00871431">
        <w:rPr>
          <w:i/>
          <w:sz w:val="24"/>
          <w:szCs w:val="24"/>
        </w:rPr>
        <w:t>pacjentów wykonywany przez ambulans transportowy.</w:t>
      </w:r>
    </w:p>
    <w:p w:rsidR="00AE321D" w:rsidRDefault="00AE321D" w:rsidP="00AE321D">
      <w:pPr>
        <w:ind w:left="1134" w:hanging="1134"/>
        <w:jc w:val="both"/>
        <w:rPr>
          <w:b/>
          <w:bCs/>
          <w:sz w:val="24"/>
          <w:szCs w:val="24"/>
        </w:rPr>
      </w:pPr>
      <w:r w:rsidRPr="00B27C2C">
        <w:rPr>
          <w:sz w:val="24"/>
          <w:szCs w:val="24"/>
        </w:rPr>
        <w:t>Część 4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B27C2C">
        <w:rPr>
          <w:i/>
          <w:sz w:val="24"/>
          <w:szCs w:val="24"/>
        </w:rPr>
        <w:t>Transport sanitarny krwi oraz materiałów krwiotwórczych</w:t>
      </w:r>
      <w:r w:rsidRPr="00B27C2C">
        <w:rPr>
          <w:sz w:val="24"/>
          <w:szCs w:val="24"/>
        </w:rPr>
        <w:t xml:space="preserve">. </w:t>
      </w:r>
    </w:p>
    <w:p w:rsidR="007C6312" w:rsidRDefault="007C6312" w:rsidP="007C6312">
      <w:pPr>
        <w:spacing w:line="276" w:lineRule="auto"/>
        <w:jc w:val="both"/>
        <w:rPr>
          <w:b/>
          <w:sz w:val="24"/>
          <w:szCs w:val="24"/>
        </w:rPr>
      </w:pPr>
    </w:p>
    <w:p w:rsidR="007C6312" w:rsidRDefault="007C6312" w:rsidP="007C6312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informuję/my, że należę/my do grupy kapitałowej i składam listę podmiotów</w:t>
      </w:r>
      <w:r>
        <w:rPr>
          <w:sz w:val="24"/>
          <w:szCs w:val="24"/>
        </w:rPr>
        <w:t xml:space="preserve"> należących do tej samej grupy kapitałowej, o której mowa w art. 24 ust. 2 pkt. 5 ustawy z dnia 29 stycznia 2004 r. </w:t>
      </w:r>
      <w:r>
        <w:rPr>
          <w:i/>
          <w:sz w:val="24"/>
          <w:szCs w:val="24"/>
        </w:rPr>
        <w:t>Prawo zamówień publicznych</w:t>
      </w:r>
      <w:r>
        <w:rPr>
          <w:sz w:val="24"/>
          <w:szCs w:val="24"/>
        </w:rPr>
        <w:t xml:space="preserve"> (tekst jedn.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</w:t>
      </w:r>
      <w:r w:rsidR="007D7E16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7D7E16">
        <w:rPr>
          <w:sz w:val="24"/>
          <w:szCs w:val="24"/>
        </w:rPr>
        <w:t>1579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</w:t>
      </w:r>
    </w:p>
    <w:p w:rsidR="007C6312" w:rsidRDefault="007C6312" w:rsidP="007C6312">
      <w:pPr>
        <w:spacing w:line="276" w:lineRule="auto"/>
        <w:rPr>
          <w:szCs w:val="24"/>
        </w:rPr>
      </w:pPr>
    </w:p>
    <w:p w:rsidR="007C6312" w:rsidRDefault="007C6312" w:rsidP="007C6312">
      <w:pPr>
        <w:spacing w:line="276" w:lineRule="auto"/>
        <w:jc w:val="center"/>
        <w:rPr>
          <w:szCs w:val="24"/>
        </w:rPr>
      </w:pPr>
      <w:r>
        <w:rPr>
          <w:b/>
          <w:sz w:val="28"/>
          <w:szCs w:val="24"/>
          <w:u w:val="single"/>
        </w:rPr>
        <w:t>LISTA  PODMIOTÓW  NALEŻĄCYCH  DO  GRUPY  KAPITAŁOWEJ</w:t>
      </w:r>
      <w:r>
        <w:rPr>
          <w:szCs w:val="24"/>
        </w:rPr>
        <w:t>:</w:t>
      </w:r>
    </w:p>
    <w:p w:rsidR="007C6312" w:rsidRDefault="007C6312" w:rsidP="007C6312">
      <w:pPr>
        <w:numPr>
          <w:ilvl w:val="0"/>
          <w:numId w:val="21"/>
        </w:numPr>
        <w:ind w:left="426" w:hanging="426"/>
        <w:rPr>
          <w:szCs w:val="24"/>
        </w:rPr>
      </w:pPr>
      <w:r>
        <w:rPr>
          <w:szCs w:val="24"/>
        </w:rPr>
        <w:t>………………………………………………………………………………….............................................</w:t>
      </w:r>
    </w:p>
    <w:p w:rsidR="007C6312" w:rsidRDefault="007C6312" w:rsidP="007C6312">
      <w:pPr>
        <w:jc w:val="center"/>
        <w:rPr>
          <w:i/>
          <w:szCs w:val="24"/>
        </w:rPr>
      </w:pPr>
      <w:r>
        <w:rPr>
          <w:i/>
          <w:szCs w:val="24"/>
        </w:rPr>
        <w:t>(Pełna nazwa i siedziba podmiotu)</w:t>
      </w:r>
    </w:p>
    <w:p w:rsidR="007C6312" w:rsidRDefault="007C6312" w:rsidP="007C6312">
      <w:pPr>
        <w:numPr>
          <w:ilvl w:val="0"/>
          <w:numId w:val="21"/>
        </w:numPr>
        <w:ind w:left="426" w:hanging="426"/>
        <w:rPr>
          <w:sz w:val="24"/>
          <w:szCs w:val="24"/>
        </w:rPr>
      </w:pPr>
      <w:r>
        <w:rPr>
          <w:szCs w:val="24"/>
        </w:rPr>
        <w:t>………………………………………………………………………………….............................................</w:t>
      </w:r>
    </w:p>
    <w:p w:rsidR="007C6312" w:rsidRDefault="007C6312" w:rsidP="007C6312">
      <w:pPr>
        <w:jc w:val="center"/>
        <w:rPr>
          <w:i/>
          <w:szCs w:val="24"/>
        </w:rPr>
      </w:pPr>
      <w:r>
        <w:rPr>
          <w:i/>
          <w:szCs w:val="24"/>
        </w:rPr>
        <w:t>(Pełna nazwa i siedziba podmiotu)</w:t>
      </w:r>
    </w:p>
    <w:p w:rsidR="007C6312" w:rsidRDefault="007C6312" w:rsidP="007C6312">
      <w:pPr>
        <w:numPr>
          <w:ilvl w:val="0"/>
          <w:numId w:val="21"/>
        </w:numPr>
        <w:ind w:left="426" w:hanging="426"/>
        <w:rPr>
          <w:sz w:val="24"/>
          <w:szCs w:val="24"/>
        </w:rPr>
      </w:pPr>
      <w:r>
        <w:rPr>
          <w:szCs w:val="24"/>
        </w:rPr>
        <w:t>…………………………………………………………………………………..............................................</w:t>
      </w:r>
    </w:p>
    <w:p w:rsidR="007C6312" w:rsidRDefault="007C6312" w:rsidP="007C6312">
      <w:pPr>
        <w:jc w:val="center"/>
        <w:rPr>
          <w:i/>
          <w:szCs w:val="24"/>
        </w:rPr>
      </w:pPr>
      <w:r>
        <w:rPr>
          <w:i/>
          <w:szCs w:val="24"/>
        </w:rPr>
        <w:t>(Pełna nazwa i siedziba podmiotu)</w:t>
      </w:r>
    </w:p>
    <w:p w:rsidR="007C6312" w:rsidRDefault="007C6312" w:rsidP="007C6312">
      <w:pPr>
        <w:numPr>
          <w:ilvl w:val="0"/>
          <w:numId w:val="21"/>
        </w:numPr>
        <w:ind w:left="426" w:hanging="426"/>
        <w:rPr>
          <w:sz w:val="24"/>
          <w:szCs w:val="24"/>
        </w:rPr>
      </w:pPr>
      <w:r>
        <w:rPr>
          <w:szCs w:val="24"/>
        </w:rPr>
        <w:t>…………………………………………………………………………………..............................................</w:t>
      </w:r>
    </w:p>
    <w:p w:rsidR="007C6312" w:rsidRDefault="007C6312" w:rsidP="007C6312">
      <w:pPr>
        <w:jc w:val="center"/>
        <w:rPr>
          <w:i/>
          <w:szCs w:val="24"/>
        </w:rPr>
      </w:pPr>
      <w:r>
        <w:rPr>
          <w:i/>
          <w:szCs w:val="24"/>
        </w:rPr>
        <w:t>(Pełna nazwa i siedziba podmiotu)</w:t>
      </w:r>
    </w:p>
    <w:p w:rsidR="007C6312" w:rsidRDefault="007C6312" w:rsidP="007C6312">
      <w:pPr>
        <w:rPr>
          <w:sz w:val="18"/>
          <w:szCs w:val="18"/>
        </w:rPr>
      </w:pPr>
    </w:p>
    <w:p w:rsidR="007C6312" w:rsidRDefault="007C6312" w:rsidP="007C6312">
      <w:pPr>
        <w:rPr>
          <w:sz w:val="18"/>
          <w:szCs w:val="18"/>
        </w:rPr>
      </w:pPr>
      <w:r>
        <w:rPr>
          <w:sz w:val="18"/>
          <w:szCs w:val="18"/>
        </w:rPr>
        <w:t>….....................................,</w:t>
      </w:r>
      <w:r>
        <w:rPr>
          <w:sz w:val="22"/>
          <w:szCs w:val="22"/>
        </w:rPr>
        <w:t xml:space="preserve"> </w:t>
      </w:r>
      <w:r>
        <w:t>dnia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…..................................</w:t>
      </w:r>
    </w:p>
    <w:p w:rsidR="007C6312" w:rsidRDefault="007C6312" w:rsidP="007C6312">
      <w:pPr>
        <w:ind w:left="4680"/>
        <w:rPr>
          <w:sz w:val="24"/>
        </w:rPr>
      </w:pPr>
      <w:r>
        <w:t>...........................................................................</w:t>
      </w:r>
    </w:p>
    <w:p w:rsidR="007C6312" w:rsidRDefault="007C6312" w:rsidP="007C6312">
      <w:pPr>
        <w:ind w:left="4680"/>
        <w:jc w:val="center"/>
        <w:rPr>
          <w:sz w:val="16"/>
          <w:szCs w:val="16"/>
        </w:rPr>
      </w:pPr>
      <w:r>
        <w:rPr>
          <w:sz w:val="16"/>
          <w:szCs w:val="16"/>
        </w:rPr>
        <w:t>Podpis(-y) i pieczęć (-cie) osoby(osób)  uprawnionej(-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:rsidR="007C6312" w:rsidRDefault="007C6312" w:rsidP="007C6312">
      <w:pPr>
        <w:ind w:left="4680"/>
        <w:jc w:val="center"/>
        <w:rPr>
          <w:sz w:val="16"/>
          <w:szCs w:val="16"/>
        </w:rPr>
      </w:pPr>
      <w:r>
        <w:rPr>
          <w:sz w:val="16"/>
          <w:szCs w:val="16"/>
        </w:rPr>
        <w:t>do reprezentowania Wykonawcy lub upoważnionej</w:t>
      </w:r>
    </w:p>
    <w:p w:rsidR="007C6312" w:rsidRDefault="007C6312" w:rsidP="007C6312">
      <w:pPr>
        <w:ind w:left="4680"/>
        <w:jc w:val="center"/>
        <w:rPr>
          <w:sz w:val="16"/>
          <w:szCs w:val="16"/>
        </w:rPr>
      </w:pPr>
      <w:r>
        <w:rPr>
          <w:sz w:val="16"/>
          <w:szCs w:val="16"/>
        </w:rPr>
        <w:t>do występowania w jego imieniu</w:t>
      </w:r>
    </w:p>
    <w:p w:rsidR="007C6312" w:rsidRDefault="007C6312" w:rsidP="007C6312">
      <w:pPr>
        <w:rPr>
          <w:bCs/>
          <w:szCs w:val="24"/>
        </w:rPr>
      </w:pPr>
      <w:r>
        <w:rPr>
          <w:bCs/>
          <w:szCs w:val="24"/>
        </w:rPr>
        <w:t>*)  wypełnić, jeżeli dotyczy</w:t>
      </w:r>
    </w:p>
    <w:p w:rsidR="007C6312" w:rsidRDefault="007C6312" w:rsidP="007C6312">
      <w:pPr>
        <w:spacing w:line="276" w:lineRule="auto"/>
        <w:rPr>
          <w:sz w:val="24"/>
          <w:szCs w:val="24"/>
        </w:rPr>
      </w:pPr>
    </w:p>
    <w:p w:rsidR="007C6312" w:rsidRDefault="007C6312" w:rsidP="007C6312">
      <w:p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UWAGA:</w:t>
      </w:r>
    </w:p>
    <w:p w:rsidR="00FA6F90" w:rsidRDefault="007C6312" w:rsidP="007C6312">
      <w:pPr>
        <w:jc w:val="both"/>
        <w:rPr>
          <w:rFonts w:ascii="Arial" w:hAnsi="Arial" w:cs="Arial"/>
          <w:szCs w:val="16"/>
        </w:rPr>
      </w:pPr>
      <w:r>
        <w:rPr>
          <w:iCs/>
          <w:szCs w:val="24"/>
        </w:rPr>
        <w:t xml:space="preserve">W przypadku, </w:t>
      </w:r>
      <w:r>
        <w:rPr>
          <w:bCs/>
          <w:iCs/>
          <w:szCs w:val="24"/>
        </w:rPr>
        <w:t xml:space="preserve">gdy wykonawca nie </w:t>
      </w:r>
      <w:r>
        <w:rPr>
          <w:rStyle w:val="bbu"/>
          <w:bCs/>
          <w:iCs/>
          <w:szCs w:val="24"/>
        </w:rPr>
        <w:t>należy do grupy kapitałowej</w:t>
      </w:r>
      <w:r>
        <w:rPr>
          <w:rStyle w:val="bbu"/>
          <w:iCs/>
          <w:szCs w:val="24"/>
        </w:rPr>
        <w:t xml:space="preserve"> zobowiązany jest do złożenia </w:t>
      </w:r>
      <w:r>
        <w:rPr>
          <w:rStyle w:val="bbu"/>
          <w:bCs/>
          <w:iCs/>
          <w:szCs w:val="24"/>
        </w:rPr>
        <w:t>informacji o braku przynależności</w:t>
      </w:r>
      <w:r>
        <w:rPr>
          <w:bCs/>
          <w:iCs/>
          <w:szCs w:val="24"/>
        </w:rPr>
        <w:t xml:space="preserve"> do grupy kapitałowej wykorzystując załącznik nr </w:t>
      </w:r>
      <w:r w:rsidR="00D957EA">
        <w:rPr>
          <w:bCs/>
          <w:iCs/>
          <w:szCs w:val="24"/>
        </w:rPr>
        <w:t>7</w:t>
      </w:r>
      <w:r>
        <w:rPr>
          <w:bCs/>
          <w:iCs/>
          <w:szCs w:val="24"/>
        </w:rPr>
        <w:t xml:space="preserve"> do SIWZ.</w:t>
      </w:r>
    </w:p>
    <w:sectPr w:rsidR="00FA6F90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55" w:rsidRDefault="00AC7355" w:rsidP="00AC3E6B">
      <w:r>
        <w:separator/>
      </w:r>
    </w:p>
  </w:endnote>
  <w:endnote w:type="continuationSeparator" w:id="0">
    <w:p w:rsidR="00AC7355" w:rsidRDefault="00AC7355" w:rsidP="00AC3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rta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E0224" w:rsidRDefault="001E0224" w:rsidP="00BA637E">
            <w:pPr>
              <w:pStyle w:val="Stopka"/>
              <w:jc w:val="center"/>
            </w:pPr>
          </w:p>
          <w:p w:rsidR="001E0224" w:rsidRDefault="001E0224">
            <w:pPr>
              <w:pStyle w:val="Stopka"/>
              <w:jc w:val="right"/>
            </w:pPr>
            <w:r>
              <w:t xml:space="preserve">Strona </w:t>
            </w:r>
            <w:r w:rsidR="008B75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B7514">
              <w:rPr>
                <w:b/>
                <w:sz w:val="24"/>
                <w:szCs w:val="24"/>
              </w:rPr>
              <w:fldChar w:fldCharType="separate"/>
            </w:r>
            <w:r w:rsidR="00FB7588">
              <w:rPr>
                <w:b/>
                <w:noProof/>
              </w:rPr>
              <w:t>1</w:t>
            </w:r>
            <w:r w:rsidR="008B751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B751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B7514">
              <w:rPr>
                <w:b/>
                <w:sz w:val="24"/>
                <w:szCs w:val="24"/>
              </w:rPr>
              <w:fldChar w:fldCharType="separate"/>
            </w:r>
            <w:r w:rsidR="00FB7588">
              <w:rPr>
                <w:b/>
                <w:noProof/>
              </w:rPr>
              <w:t>1</w:t>
            </w:r>
            <w:r w:rsidR="008B751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55" w:rsidRDefault="00AC7355" w:rsidP="00AC3E6B">
      <w:r>
        <w:separator/>
      </w:r>
    </w:p>
  </w:footnote>
  <w:footnote w:type="continuationSeparator" w:id="0">
    <w:p w:rsidR="00AC7355" w:rsidRDefault="00AC7355" w:rsidP="00AC3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24" w:rsidRDefault="001E0224">
    <w:pPr>
      <w:pStyle w:val="Nagwek"/>
    </w:pPr>
  </w:p>
  <w:p w:rsidR="001E0224" w:rsidRDefault="001E0224"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2A" w:rsidRDefault="0042762A" w:rsidP="0071049E">
    <w:pPr>
      <w:pStyle w:val="Nagwek"/>
      <w:tabs>
        <w:tab w:val="clear" w:pos="4536"/>
        <w:tab w:val="clear" w:pos="9072"/>
        <w:tab w:val="right" w:pos="11624"/>
      </w:tabs>
      <w:jc w:val="center"/>
      <w:rPr>
        <w:b/>
        <w:sz w:val="22"/>
        <w:szCs w:val="22"/>
      </w:rPr>
    </w:pPr>
  </w:p>
  <w:p w:rsidR="0071049E" w:rsidRPr="00F40D9B" w:rsidRDefault="0071049E" w:rsidP="0071049E">
    <w:pPr>
      <w:pStyle w:val="Nagwek"/>
      <w:tabs>
        <w:tab w:val="clear" w:pos="4536"/>
        <w:tab w:val="clear" w:pos="9072"/>
        <w:tab w:val="right" w:pos="11624"/>
      </w:tabs>
      <w:jc w:val="center"/>
      <w:rPr>
        <w:b/>
        <w:sz w:val="22"/>
        <w:szCs w:val="22"/>
      </w:rPr>
    </w:pPr>
    <w:r w:rsidRPr="00F40D9B">
      <w:rPr>
        <w:b/>
        <w:sz w:val="22"/>
        <w:szCs w:val="22"/>
      </w:rPr>
      <w:t>SAMODZIELNY PUBLICZNY ZAKŁAD OPIEKI ZDROWOTNEJ</w:t>
    </w:r>
  </w:p>
  <w:p w:rsidR="0071049E" w:rsidRPr="00F40D9B" w:rsidRDefault="0071049E" w:rsidP="0071049E">
    <w:pPr>
      <w:pStyle w:val="Nagwek"/>
      <w:tabs>
        <w:tab w:val="clear" w:pos="4536"/>
        <w:tab w:val="clear" w:pos="9072"/>
        <w:tab w:val="right" w:pos="11624"/>
      </w:tabs>
      <w:jc w:val="center"/>
      <w:rPr>
        <w:rFonts w:ascii="Certa" w:hAnsi="Certa"/>
        <w:b/>
        <w:sz w:val="22"/>
        <w:szCs w:val="22"/>
      </w:rPr>
    </w:pPr>
    <w:r w:rsidRPr="00F40D9B">
      <w:rPr>
        <w:b/>
        <w:sz w:val="22"/>
        <w:szCs w:val="22"/>
      </w:rPr>
      <w:t>MINISTERSTWA SPRAW WEWNĘTRZNYCH</w:t>
    </w:r>
    <w:r w:rsidR="007D7E16">
      <w:rPr>
        <w:b/>
        <w:sz w:val="22"/>
        <w:szCs w:val="22"/>
      </w:rPr>
      <w:t xml:space="preserve"> i ADMINISTRACJI</w:t>
    </w:r>
  </w:p>
  <w:p w:rsidR="0071049E" w:rsidRPr="00F40D9B" w:rsidRDefault="0071049E" w:rsidP="0071049E">
    <w:pPr>
      <w:pStyle w:val="Nagwek"/>
      <w:tabs>
        <w:tab w:val="clear" w:pos="4536"/>
      </w:tabs>
      <w:jc w:val="center"/>
      <w:rPr>
        <w:b/>
        <w:sz w:val="22"/>
        <w:szCs w:val="22"/>
      </w:rPr>
    </w:pPr>
    <w:r w:rsidRPr="00F40D9B">
      <w:rPr>
        <w:b/>
        <w:sz w:val="22"/>
        <w:szCs w:val="22"/>
      </w:rPr>
      <w:t>im. sierżanta Grzegorza Załogi w KATOWICACH</w:t>
    </w:r>
  </w:p>
  <w:p w:rsidR="0071049E" w:rsidRPr="00F40D9B" w:rsidRDefault="0071049E" w:rsidP="0071049E">
    <w:pPr>
      <w:pStyle w:val="Nagwek"/>
      <w:ind w:left="1985"/>
      <w:rPr>
        <w:b/>
        <w:sz w:val="22"/>
        <w:szCs w:val="22"/>
      </w:rPr>
    </w:pPr>
  </w:p>
  <w:p w:rsidR="0071049E" w:rsidRDefault="0071049E" w:rsidP="0071049E">
    <w:pPr>
      <w:pStyle w:val="Nagwek"/>
      <w:ind w:left="-284" w:firstLine="142"/>
      <w:rPr>
        <w:sz w:val="22"/>
        <w:szCs w:val="22"/>
      </w:rPr>
    </w:pPr>
    <w:r w:rsidRPr="00F40D9B">
      <w:rPr>
        <w:sz w:val="22"/>
        <w:szCs w:val="22"/>
      </w:rPr>
      <w:t xml:space="preserve"> Przetarg  nieograniczony,  Nr  ref.  </w:t>
    </w:r>
    <w:r w:rsidR="007D7E16">
      <w:rPr>
        <w:sz w:val="22"/>
        <w:szCs w:val="22"/>
      </w:rPr>
      <w:t>12</w:t>
    </w:r>
    <w:r w:rsidRPr="00F40D9B">
      <w:rPr>
        <w:sz w:val="22"/>
        <w:szCs w:val="22"/>
      </w:rPr>
      <w:t>/</w:t>
    </w:r>
    <w:r w:rsidR="00871431">
      <w:rPr>
        <w:sz w:val="22"/>
        <w:szCs w:val="22"/>
      </w:rPr>
      <w:t>1</w:t>
    </w:r>
    <w:r w:rsidR="007D7E16">
      <w:rPr>
        <w:sz w:val="22"/>
        <w:szCs w:val="22"/>
      </w:rPr>
      <w:t>8</w:t>
    </w:r>
  </w:p>
  <w:p w:rsidR="0042762A" w:rsidRPr="00F40D9B" w:rsidRDefault="0042762A" w:rsidP="0071049E">
    <w:pPr>
      <w:pStyle w:val="Nagwek"/>
      <w:ind w:left="-284" w:firstLine="142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8">
    <w:nsid w:val="1F5371AA"/>
    <w:multiLevelType w:val="hybridMultilevel"/>
    <w:tmpl w:val="FED00634"/>
    <w:lvl w:ilvl="0" w:tplc="6BF2B3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7137E"/>
    <w:multiLevelType w:val="hybridMultilevel"/>
    <w:tmpl w:val="9D348256"/>
    <w:lvl w:ilvl="0" w:tplc="9982BD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8733C7"/>
    <w:multiLevelType w:val="hybridMultilevel"/>
    <w:tmpl w:val="B24A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3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2"/>
  </w:num>
  <w:num w:numId="5">
    <w:abstractNumId w:val="24"/>
  </w:num>
  <w:num w:numId="6">
    <w:abstractNumId w:val="13"/>
  </w:num>
  <w:num w:numId="7">
    <w:abstractNumId w:val="10"/>
  </w:num>
  <w:num w:numId="8">
    <w:abstractNumId w:val="15"/>
  </w:num>
  <w:num w:numId="9">
    <w:abstractNumId w:val="9"/>
  </w:num>
  <w:num w:numId="10">
    <w:abstractNumId w:val="20"/>
  </w:num>
  <w:num w:numId="11">
    <w:abstractNumId w:val="19"/>
  </w:num>
  <w:num w:numId="12">
    <w:abstractNumId w:val="6"/>
  </w:num>
  <w:num w:numId="13">
    <w:abstractNumId w:val="16"/>
  </w:num>
  <w:num w:numId="14">
    <w:abstractNumId w:val="12"/>
  </w:num>
  <w:num w:numId="15">
    <w:abstractNumId w:val="2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</w:num>
  <w:num w:numId="19">
    <w:abstractNumId w:val="18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/>
  <w:rsids>
    <w:rsidRoot w:val="0004083C"/>
    <w:rsid w:val="00000B24"/>
    <w:rsid w:val="00002C18"/>
    <w:rsid w:val="00017309"/>
    <w:rsid w:val="00017B06"/>
    <w:rsid w:val="000237BA"/>
    <w:rsid w:val="0002723B"/>
    <w:rsid w:val="000341BC"/>
    <w:rsid w:val="0004083C"/>
    <w:rsid w:val="00041FBB"/>
    <w:rsid w:val="0004331B"/>
    <w:rsid w:val="000439A9"/>
    <w:rsid w:val="000443E5"/>
    <w:rsid w:val="00055278"/>
    <w:rsid w:val="00056362"/>
    <w:rsid w:val="00056709"/>
    <w:rsid w:val="0006081E"/>
    <w:rsid w:val="0007142E"/>
    <w:rsid w:val="000745E2"/>
    <w:rsid w:val="00075299"/>
    <w:rsid w:val="00075DF7"/>
    <w:rsid w:val="000826A6"/>
    <w:rsid w:val="000859B7"/>
    <w:rsid w:val="0008624E"/>
    <w:rsid w:val="000A7BA0"/>
    <w:rsid w:val="000B106A"/>
    <w:rsid w:val="000B1EA0"/>
    <w:rsid w:val="000B6EC1"/>
    <w:rsid w:val="000C5679"/>
    <w:rsid w:val="000C7EAC"/>
    <w:rsid w:val="000D12F4"/>
    <w:rsid w:val="000D4A99"/>
    <w:rsid w:val="000E0817"/>
    <w:rsid w:val="000E1AA4"/>
    <w:rsid w:val="000E1DE8"/>
    <w:rsid w:val="000E5077"/>
    <w:rsid w:val="000E5390"/>
    <w:rsid w:val="000F07CB"/>
    <w:rsid w:val="000F0D21"/>
    <w:rsid w:val="000F25D9"/>
    <w:rsid w:val="000F425F"/>
    <w:rsid w:val="000F4C45"/>
    <w:rsid w:val="001006D9"/>
    <w:rsid w:val="00103F17"/>
    <w:rsid w:val="001050D5"/>
    <w:rsid w:val="00107A5E"/>
    <w:rsid w:val="0011017F"/>
    <w:rsid w:val="00111683"/>
    <w:rsid w:val="001135E5"/>
    <w:rsid w:val="0011580A"/>
    <w:rsid w:val="00115FEC"/>
    <w:rsid w:val="00120CCD"/>
    <w:rsid w:val="00120E4C"/>
    <w:rsid w:val="00125F3B"/>
    <w:rsid w:val="0013636A"/>
    <w:rsid w:val="00137995"/>
    <w:rsid w:val="00144EA4"/>
    <w:rsid w:val="00147657"/>
    <w:rsid w:val="00153AEA"/>
    <w:rsid w:val="00172314"/>
    <w:rsid w:val="00173063"/>
    <w:rsid w:val="00185368"/>
    <w:rsid w:val="001901AF"/>
    <w:rsid w:val="00190953"/>
    <w:rsid w:val="00190FD0"/>
    <w:rsid w:val="00191DCB"/>
    <w:rsid w:val="00192E2C"/>
    <w:rsid w:val="001956B2"/>
    <w:rsid w:val="00195873"/>
    <w:rsid w:val="001958B0"/>
    <w:rsid w:val="0019725C"/>
    <w:rsid w:val="001B0CD7"/>
    <w:rsid w:val="001B3026"/>
    <w:rsid w:val="001B50CB"/>
    <w:rsid w:val="001B663E"/>
    <w:rsid w:val="001C1AD5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1F45C8"/>
    <w:rsid w:val="0020029B"/>
    <w:rsid w:val="00205A04"/>
    <w:rsid w:val="00205E6B"/>
    <w:rsid w:val="0021025E"/>
    <w:rsid w:val="002110A0"/>
    <w:rsid w:val="002124F6"/>
    <w:rsid w:val="00215C9F"/>
    <w:rsid w:val="00221474"/>
    <w:rsid w:val="0022695B"/>
    <w:rsid w:val="002279D5"/>
    <w:rsid w:val="002336CC"/>
    <w:rsid w:val="00235A16"/>
    <w:rsid w:val="002367BB"/>
    <w:rsid w:val="00236E9C"/>
    <w:rsid w:val="00241EED"/>
    <w:rsid w:val="00242FF0"/>
    <w:rsid w:val="00246311"/>
    <w:rsid w:val="0024633B"/>
    <w:rsid w:val="002463F0"/>
    <w:rsid w:val="00254000"/>
    <w:rsid w:val="00254237"/>
    <w:rsid w:val="002600F3"/>
    <w:rsid w:val="00263FB8"/>
    <w:rsid w:val="00265D60"/>
    <w:rsid w:val="002730BE"/>
    <w:rsid w:val="00281FEF"/>
    <w:rsid w:val="00290726"/>
    <w:rsid w:val="002919EC"/>
    <w:rsid w:val="00291DB0"/>
    <w:rsid w:val="002956DB"/>
    <w:rsid w:val="002971C9"/>
    <w:rsid w:val="002A6404"/>
    <w:rsid w:val="002B4E95"/>
    <w:rsid w:val="002B75BD"/>
    <w:rsid w:val="002B7BC3"/>
    <w:rsid w:val="002B7E6B"/>
    <w:rsid w:val="002C6A08"/>
    <w:rsid w:val="002C7CC6"/>
    <w:rsid w:val="002D0EFB"/>
    <w:rsid w:val="002D2481"/>
    <w:rsid w:val="002D2F51"/>
    <w:rsid w:val="002D459E"/>
    <w:rsid w:val="002D4B0C"/>
    <w:rsid w:val="002F5B1F"/>
    <w:rsid w:val="002F6495"/>
    <w:rsid w:val="002F6A14"/>
    <w:rsid w:val="00301CBF"/>
    <w:rsid w:val="00307086"/>
    <w:rsid w:val="00313261"/>
    <w:rsid w:val="00315E66"/>
    <w:rsid w:val="00320864"/>
    <w:rsid w:val="003240EE"/>
    <w:rsid w:val="003316AC"/>
    <w:rsid w:val="0033505B"/>
    <w:rsid w:val="0034185C"/>
    <w:rsid w:val="00345678"/>
    <w:rsid w:val="00347AB3"/>
    <w:rsid w:val="00350BEC"/>
    <w:rsid w:val="00352E6F"/>
    <w:rsid w:val="003622BE"/>
    <w:rsid w:val="0036332F"/>
    <w:rsid w:val="00363A00"/>
    <w:rsid w:val="00363F73"/>
    <w:rsid w:val="003641A0"/>
    <w:rsid w:val="00364215"/>
    <w:rsid w:val="0037574D"/>
    <w:rsid w:val="00376E75"/>
    <w:rsid w:val="003821EC"/>
    <w:rsid w:val="00386EC9"/>
    <w:rsid w:val="003971F0"/>
    <w:rsid w:val="003A2044"/>
    <w:rsid w:val="003A4CDE"/>
    <w:rsid w:val="003B10D6"/>
    <w:rsid w:val="003B62E7"/>
    <w:rsid w:val="003C075B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E6736"/>
    <w:rsid w:val="003F5BB3"/>
    <w:rsid w:val="00400E12"/>
    <w:rsid w:val="00410307"/>
    <w:rsid w:val="00417ED0"/>
    <w:rsid w:val="00422858"/>
    <w:rsid w:val="00424548"/>
    <w:rsid w:val="0042762A"/>
    <w:rsid w:val="0044333D"/>
    <w:rsid w:val="0045246D"/>
    <w:rsid w:val="00452940"/>
    <w:rsid w:val="00455277"/>
    <w:rsid w:val="00461D1D"/>
    <w:rsid w:val="00464417"/>
    <w:rsid w:val="004715D7"/>
    <w:rsid w:val="004754FE"/>
    <w:rsid w:val="004759A6"/>
    <w:rsid w:val="0049478F"/>
    <w:rsid w:val="0049600D"/>
    <w:rsid w:val="004A1D4E"/>
    <w:rsid w:val="004A3577"/>
    <w:rsid w:val="004A38A7"/>
    <w:rsid w:val="004A7E12"/>
    <w:rsid w:val="004B4A1E"/>
    <w:rsid w:val="004B4F9D"/>
    <w:rsid w:val="004B68B2"/>
    <w:rsid w:val="004D2E4E"/>
    <w:rsid w:val="004D7350"/>
    <w:rsid w:val="004D74BF"/>
    <w:rsid w:val="004D7B25"/>
    <w:rsid w:val="004E029A"/>
    <w:rsid w:val="004E4BEE"/>
    <w:rsid w:val="004F1B4D"/>
    <w:rsid w:val="004F20F3"/>
    <w:rsid w:val="004F377D"/>
    <w:rsid w:val="004F6C30"/>
    <w:rsid w:val="00501AF7"/>
    <w:rsid w:val="00507099"/>
    <w:rsid w:val="005106A8"/>
    <w:rsid w:val="00512C23"/>
    <w:rsid w:val="0051357E"/>
    <w:rsid w:val="00515F63"/>
    <w:rsid w:val="00530ED6"/>
    <w:rsid w:val="00535A8A"/>
    <w:rsid w:val="005413E7"/>
    <w:rsid w:val="00550219"/>
    <w:rsid w:val="00550736"/>
    <w:rsid w:val="00552945"/>
    <w:rsid w:val="005546E4"/>
    <w:rsid w:val="00560983"/>
    <w:rsid w:val="00561D44"/>
    <w:rsid w:val="0056285A"/>
    <w:rsid w:val="005672F9"/>
    <w:rsid w:val="00576C65"/>
    <w:rsid w:val="00581414"/>
    <w:rsid w:val="00583538"/>
    <w:rsid w:val="0058557D"/>
    <w:rsid w:val="00593121"/>
    <w:rsid w:val="005A0193"/>
    <w:rsid w:val="005A0660"/>
    <w:rsid w:val="005B083A"/>
    <w:rsid w:val="005B6635"/>
    <w:rsid w:val="005B6D13"/>
    <w:rsid w:val="005C0FF2"/>
    <w:rsid w:val="005C3EB4"/>
    <w:rsid w:val="005C5A6B"/>
    <w:rsid w:val="005D0E15"/>
    <w:rsid w:val="005D4B0B"/>
    <w:rsid w:val="005D56A3"/>
    <w:rsid w:val="005D7F4D"/>
    <w:rsid w:val="005E720F"/>
    <w:rsid w:val="005E7483"/>
    <w:rsid w:val="005F5ECB"/>
    <w:rsid w:val="00601EB2"/>
    <w:rsid w:val="00604319"/>
    <w:rsid w:val="00606945"/>
    <w:rsid w:val="00612314"/>
    <w:rsid w:val="00612F33"/>
    <w:rsid w:val="0061356A"/>
    <w:rsid w:val="00614F1E"/>
    <w:rsid w:val="006165B9"/>
    <w:rsid w:val="00617881"/>
    <w:rsid w:val="006179D0"/>
    <w:rsid w:val="006218A3"/>
    <w:rsid w:val="00621F38"/>
    <w:rsid w:val="00622836"/>
    <w:rsid w:val="00631E6E"/>
    <w:rsid w:val="006342D9"/>
    <w:rsid w:val="00636212"/>
    <w:rsid w:val="00643EC9"/>
    <w:rsid w:val="00646490"/>
    <w:rsid w:val="0064770B"/>
    <w:rsid w:val="0065519D"/>
    <w:rsid w:val="00656DA0"/>
    <w:rsid w:val="006576E3"/>
    <w:rsid w:val="0066086C"/>
    <w:rsid w:val="00663BA6"/>
    <w:rsid w:val="006650F7"/>
    <w:rsid w:val="0066584E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3B83"/>
    <w:rsid w:val="006A32D7"/>
    <w:rsid w:val="006A34CC"/>
    <w:rsid w:val="006A3CE5"/>
    <w:rsid w:val="006A70A9"/>
    <w:rsid w:val="006C2AD8"/>
    <w:rsid w:val="006D0E8E"/>
    <w:rsid w:val="006D1C34"/>
    <w:rsid w:val="006D349F"/>
    <w:rsid w:val="006D6E5A"/>
    <w:rsid w:val="006E463B"/>
    <w:rsid w:val="006E6C41"/>
    <w:rsid w:val="006E737D"/>
    <w:rsid w:val="006E7607"/>
    <w:rsid w:val="006F3487"/>
    <w:rsid w:val="006F761B"/>
    <w:rsid w:val="00700BB1"/>
    <w:rsid w:val="0071049E"/>
    <w:rsid w:val="00712AB4"/>
    <w:rsid w:val="00715D55"/>
    <w:rsid w:val="0072011B"/>
    <w:rsid w:val="007262AC"/>
    <w:rsid w:val="00740B4B"/>
    <w:rsid w:val="00740BA9"/>
    <w:rsid w:val="00742226"/>
    <w:rsid w:val="0074510F"/>
    <w:rsid w:val="00745385"/>
    <w:rsid w:val="00746C20"/>
    <w:rsid w:val="00750462"/>
    <w:rsid w:val="00752599"/>
    <w:rsid w:val="00764760"/>
    <w:rsid w:val="0076501B"/>
    <w:rsid w:val="0077261C"/>
    <w:rsid w:val="00790595"/>
    <w:rsid w:val="007928D1"/>
    <w:rsid w:val="007A035C"/>
    <w:rsid w:val="007A0A80"/>
    <w:rsid w:val="007A17D4"/>
    <w:rsid w:val="007A2343"/>
    <w:rsid w:val="007B5BC5"/>
    <w:rsid w:val="007B76D3"/>
    <w:rsid w:val="007C5039"/>
    <w:rsid w:val="007C6312"/>
    <w:rsid w:val="007D0957"/>
    <w:rsid w:val="007D09F0"/>
    <w:rsid w:val="007D102A"/>
    <w:rsid w:val="007D2389"/>
    <w:rsid w:val="007D7E16"/>
    <w:rsid w:val="007E064A"/>
    <w:rsid w:val="007E6CC7"/>
    <w:rsid w:val="007F19B7"/>
    <w:rsid w:val="007F3EF9"/>
    <w:rsid w:val="007F78CF"/>
    <w:rsid w:val="00805388"/>
    <w:rsid w:val="00806A5A"/>
    <w:rsid w:val="00813A9E"/>
    <w:rsid w:val="008178D6"/>
    <w:rsid w:val="008217BE"/>
    <w:rsid w:val="008219E8"/>
    <w:rsid w:val="00821F7D"/>
    <w:rsid w:val="00833E30"/>
    <w:rsid w:val="0084157A"/>
    <w:rsid w:val="00843BC7"/>
    <w:rsid w:val="00844552"/>
    <w:rsid w:val="00853B0B"/>
    <w:rsid w:val="0086354D"/>
    <w:rsid w:val="00865443"/>
    <w:rsid w:val="00866091"/>
    <w:rsid w:val="00871431"/>
    <w:rsid w:val="0087294F"/>
    <w:rsid w:val="0087775D"/>
    <w:rsid w:val="0088018F"/>
    <w:rsid w:val="008827D6"/>
    <w:rsid w:val="00882F06"/>
    <w:rsid w:val="00883B78"/>
    <w:rsid w:val="008862FD"/>
    <w:rsid w:val="00886E10"/>
    <w:rsid w:val="008952D7"/>
    <w:rsid w:val="00895879"/>
    <w:rsid w:val="00895977"/>
    <w:rsid w:val="00896017"/>
    <w:rsid w:val="008A6813"/>
    <w:rsid w:val="008A6F59"/>
    <w:rsid w:val="008A72C5"/>
    <w:rsid w:val="008B7120"/>
    <w:rsid w:val="008B7514"/>
    <w:rsid w:val="008C693D"/>
    <w:rsid w:val="008D022B"/>
    <w:rsid w:val="008D2B02"/>
    <w:rsid w:val="008D5A43"/>
    <w:rsid w:val="008E3499"/>
    <w:rsid w:val="008E41DE"/>
    <w:rsid w:val="008F076D"/>
    <w:rsid w:val="008F0BA9"/>
    <w:rsid w:val="008F1AFC"/>
    <w:rsid w:val="008F32C4"/>
    <w:rsid w:val="008F37D5"/>
    <w:rsid w:val="00901821"/>
    <w:rsid w:val="0090192F"/>
    <w:rsid w:val="009031C8"/>
    <w:rsid w:val="00906804"/>
    <w:rsid w:val="00906EFB"/>
    <w:rsid w:val="00912300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2D37"/>
    <w:rsid w:val="00946D14"/>
    <w:rsid w:val="00947A2E"/>
    <w:rsid w:val="00953B0B"/>
    <w:rsid w:val="00953EDE"/>
    <w:rsid w:val="00964E21"/>
    <w:rsid w:val="009665C6"/>
    <w:rsid w:val="009729BF"/>
    <w:rsid w:val="00976A2A"/>
    <w:rsid w:val="00976CB8"/>
    <w:rsid w:val="00977071"/>
    <w:rsid w:val="00984467"/>
    <w:rsid w:val="00985289"/>
    <w:rsid w:val="00986539"/>
    <w:rsid w:val="009954D2"/>
    <w:rsid w:val="009A0BD5"/>
    <w:rsid w:val="009A17E8"/>
    <w:rsid w:val="009A24E5"/>
    <w:rsid w:val="009A4BA7"/>
    <w:rsid w:val="009A5A87"/>
    <w:rsid w:val="009A7730"/>
    <w:rsid w:val="009B4F11"/>
    <w:rsid w:val="009B57C4"/>
    <w:rsid w:val="009C044C"/>
    <w:rsid w:val="009C16C3"/>
    <w:rsid w:val="009C333A"/>
    <w:rsid w:val="009D6463"/>
    <w:rsid w:val="009D6EC9"/>
    <w:rsid w:val="009E0EBB"/>
    <w:rsid w:val="009E1D1B"/>
    <w:rsid w:val="009E32EA"/>
    <w:rsid w:val="009E394D"/>
    <w:rsid w:val="009E4B0B"/>
    <w:rsid w:val="009E5AC0"/>
    <w:rsid w:val="009F0675"/>
    <w:rsid w:val="009F0757"/>
    <w:rsid w:val="009F1197"/>
    <w:rsid w:val="009F1231"/>
    <w:rsid w:val="00A01E45"/>
    <w:rsid w:val="00A01F94"/>
    <w:rsid w:val="00A0334B"/>
    <w:rsid w:val="00A05317"/>
    <w:rsid w:val="00A122F3"/>
    <w:rsid w:val="00A15274"/>
    <w:rsid w:val="00A21202"/>
    <w:rsid w:val="00A238B4"/>
    <w:rsid w:val="00A25844"/>
    <w:rsid w:val="00A328B0"/>
    <w:rsid w:val="00A32F6E"/>
    <w:rsid w:val="00A42E06"/>
    <w:rsid w:val="00A445AF"/>
    <w:rsid w:val="00A44BBD"/>
    <w:rsid w:val="00A50A51"/>
    <w:rsid w:val="00A51F7B"/>
    <w:rsid w:val="00A56556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A0B79"/>
    <w:rsid w:val="00AA0BA6"/>
    <w:rsid w:val="00AB0A06"/>
    <w:rsid w:val="00AB330B"/>
    <w:rsid w:val="00AB356E"/>
    <w:rsid w:val="00AB3AA9"/>
    <w:rsid w:val="00AB7856"/>
    <w:rsid w:val="00AB7879"/>
    <w:rsid w:val="00AC0517"/>
    <w:rsid w:val="00AC0AD6"/>
    <w:rsid w:val="00AC166B"/>
    <w:rsid w:val="00AC250A"/>
    <w:rsid w:val="00AC3E6B"/>
    <w:rsid w:val="00AC5048"/>
    <w:rsid w:val="00AC7355"/>
    <w:rsid w:val="00AD2185"/>
    <w:rsid w:val="00AD36DE"/>
    <w:rsid w:val="00AD3E45"/>
    <w:rsid w:val="00AD41E4"/>
    <w:rsid w:val="00AD5C6E"/>
    <w:rsid w:val="00AD723F"/>
    <w:rsid w:val="00AE06B4"/>
    <w:rsid w:val="00AE0C4E"/>
    <w:rsid w:val="00AE321D"/>
    <w:rsid w:val="00AE4BCE"/>
    <w:rsid w:val="00AE5F8B"/>
    <w:rsid w:val="00AF40AD"/>
    <w:rsid w:val="00AF7F22"/>
    <w:rsid w:val="00B0309E"/>
    <w:rsid w:val="00B04A24"/>
    <w:rsid w:val="00B1062C"/>
    <w:rsid w:val="00B13F40"/>
    <w:rsid w:val="00B21522"/>
    <w:rsid w:val="00B31C03"/>
    <w:rsid w:val="00B340F6"/>
    <w:rsid w:val="00B367FA"/>
    <w:rsid w:val="00B378FD"/>
    <w:rsid w:val="00B403D9"/>
    <w:rsid w:val="00B41965"/>
    <w:rsid w:val="00B44610"/>
    <w:rsid w:val="00B5137C"/>
    <w:rsid w:val="00B54251"/>
    <w:rsid w:val="00B55288"/>
    <w:rsid w:val="00B63ED1"/>
    <w:rsid w:val="00B64AA4"/>
    <w:rsid w:val="00B6549E"/>
    <w:rsid w:val="00B66C93"/>
    <w:rsid w:val="00B70C78"/>
    <w:rsid w:val="00B70FFE"/>
    <w:rsid w:val="00B71DAA"/>
    <w:rsid w:val="00B75253"/>
    <w:rsid w:val="00B80219"/>
    <w:rsid w:val="00B80BB3"/>
    <w:rsid w:val="00B84D31"/>
    <w:rsid w:val="00B86B3E"/>
    <w:rsid w:val="00B9364C"/>
    <w:rsid w:val="00BA0C66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D70BA"/>
    <w:rsid w:val="00BE0B37"/>
    <w:rsid w:val="00BF2139"/>
    <w:rsid w:val="00BF58C9"/>
    <w:rsid w:val="00BF5FB1"/>
    <w:rsid w:val="00BF6FCD"/>
    <w:rsid w:val="00C03BD8"/>
    <w:rsid w:val="00C1014F"/>
    <w:rsid w:val="00C24B7F"/>
    <w:rsid w:val="00C264CD"/>
    <w:rsid w:val="00C30E17"/>
    <w:rsid w:val="00C358F3"/>
    <w:rsid w:val="00C3658A"/>
    <w:rsid w:val="00C41F69"/>
    <w:rsid w:val="00C62CEA"/>
    <w:rsid w:val="00C64FBA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5947"/>
    <w:rsid w:val="00C86ADC"/>
    <w:rsid w:val="00C9035F"/>
    <w:rsid w:val="00C9102E"/>
    <w:rsid w:val="00C911F5"/>
    <w:rsid w:val="00C92D94"/>
    <w:rsid w:val="00C92E95"/>
    <w:rsid w:val="00C94959"/>
    <w:rsid w:val="00C95562"/>
    <w:rsid w:val="00C96578"/>
    <w:rsid w:val="00C968D1"/>
    <w:rsid w:val="00CA1CC6"/>
    <w:rsid w:val="00CA4142"/>
    <w:rsid w:val="00CA5867"/>
    <w:rsid w:val="00CA5CA2"/>
    <w:rsid w:val="00CA769A"/>
    <w:rsid w:val="00CB020D"/>
    <w:rsid w:val="00CB3CFF"/>
    <w:rsid w:val="00CB4DD3"/>
    <w:rsid w:val="00CB5EF3"/>
    <w:rsid w:val="00CB6C21"/>
    <w:rsid w:val="00CC07C6"/>
    <w:rsid w:val="00CC4790"/>
    <w:rsid w:val="00CD1AF2"/>
    <w:rsid w:val="00CD428B"/>
    <w:rsid w:val="00CD7BFD"/>
    <w:rsid w:val="00CE2408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23EF1"/>
    <w:rsid w:val="00D24695"/>
    <w:rsid w:val="00D27776"/>
    <w:rsid w:val="00D35CE2"/>
    <w:rsid w:val="00D374F8"/>
    <w:rsid w:val="00D40E23"/>
    <w:rsid w:val="00D42BEF"/>
    <w:rsid w:val="00D5354A"/>
    <w:rsid w:val="00D70047"/>
    <w:rsid w:val="00D71AC0"/>
    <w:rsid w:val="00D7431E"/>
    <w:rsid w:val="00D7525B"/>
    <w:rsid w:val="00D76B35"/>
    <w:rsid w:val="00D82859"/>
    <w:rsid w:val="00D8399F"/>
    <w:rsid w:val="00D83FEA"/>
    <w:rsid w:val="00D8786A"/>
    <w:rsid w:val="00D9015F"/>
    <w:rsid w:val="00D957EA"/>
    <w:rsid w:val="00D969BE"/>
    <w:rsid w:val="00DA1BD1"/>
    <w:rsid w:val="00DB3983"/>
    <w:rsid w:val="00DB6DAE"/>
    <w:rsid w:val="00DC2029"/>
    <w:rsid w:val="00DC263B"/>
    <w:rsid w:val="00DD138A"/>
    <w:rsid w:val="00DD1B1C"/>
    <w:rsid w:val="00DD56A5"/>
    <w:rsid w:val="00DD6ABD"/>
    <w:rsid w:val="00DE1141"/>
    <w:rsid w:val="00DE2390"/>
    <w:rsid w:val="00DE71D0"/>
    <w:rsid w:val="00DF3468"/>
    <w:rsid w:val="00DF45EE"/>
    <w:rsid w:val="00DF4E7D"/>
    <w:rsid w:val="00E02EC6"/>
    <w:rsid w:val="00E04F1B"/>
    <w:rsid w:val="00E1104E"/>
    <w:rsid w:val="00E128CA"/>
    <w:rsid w:val="00E22561"/>
    <w:rsid w:val="00E242C6"/>
    <w:rsid w:val="00E26CA9"/>
    <w:rsid w:val="00E317CE"/>
    <w:rsid w:val="00E31DB8"/>
    <w:rsid w:val="00E32E5F"/>
    <w:rsid w:val="00E46A41"/>
    <w:rsid w:val="00E47488"/>
    <w:rsid w:val="00E5260F"/>
    <w:rsid w:val="00E54D03"/>
    <w:rsid w:val="00E56A82"/>
    <w:rsid w:val="00E62ACD"/>
    <w:rsid w:val="00E672A1"/>
    <w:rsid w:val="00E7607B"/>
    <w:rsid w:val="00E77B3E"/>
    <w:rsid w:val="00E80049"/>
    <w:rsid w:val="00E92E4B"/>
    <w:rsid w:val="00EA2460"/>
    <w:rsid w:val="00EA5710"/>
    <w:rsid w:val="00EB15C9"/>
    <w:rsid w:val="00EB467C"/>
    <w:rsid w:val="00EB4A0D"/>
    <w:rsid w:val="00EB502A"/>
    <w:rsid w:val="00EC7F9D"/>
    <w:rsid w:val="00ED40A1"/>
    <w:rsid w:val="00ED7C33"/>
    <w:rsid w:val="00EE15C8"/>
    <w:rsid w:val="00EE2B13"/>
    <w:rsid w:val="00EE5466"/>
    <w:rsid w:val="00F01D5C"/>
    <w:rsid w:val="00F02CA3"/>
    <w:rsid w:val="00F03BB1"/>
    <w:rsid w:val="00F03D3C"/>
    <w:rsid w:val="00F22367"/>
    <w:rsid w:val="00F239A5"/>
    <w:rsid w:val="00F34A4B"/>
    <w:rsid w:val="00F377A2"/>
    <w:rsid w:val="00F405F2"/>
    <w:rsid w:val="00F40D9B"/>
    <w:rsid w:val="00F4244F"/>
    <w:rsid w:val="00F44C21"/>
    <w:rsid w:val="00F47616"/>
    <w:rsid w:val="00F47B1F"/>
    <w:rsid w:val="00F53AED"/>
    <w:rsid w:val="00F54145"/>
    <w:rsid w:val="00F56527"/>
    <w:rsid w:val="00F57FD5"/>
    <w:rsid w:val="00F667A6"/>
    <w:rsid w:val="00F67D5C"/>
    <w:rsid w:val="00F70C94"/>
    <w:rsid w:val="00F72BBE"/>
    <w:rsid w:val="00F74485"/>
    <w:rsid w:val="00F810E6"/>
    <w:rsid w:val="00F82101"/>
    <w:rsid w:val="00F85EE3"/>
    <w:rsid w:val="00F9114D"/>
    <w:rsid w:val="00F91D38"/>
    <w:rsid w:val="00FA2838"/>
    <w:rsid w:val="00FA4601"/>
    <w:rsid w:val="00FA6F90"/>
    <w:rsid w:val="00FB5040"/>
    <w:rsid w:val="00FB5C38"/>
    <w:rsid w:val="00FB7588"/>
    <w:rsid w:val="00FC0C31"/>
    <w:rsid w:val="00FC4A53"/>
    <w:rsid w:val="00FD1A2E"/>
    <w:rsid w:val="00FD4447"/>
    <w:rsid w:val="00FD4686"/>
    <w:rsid w:val="00FD5881"/>
    <w:rsid w:val="00FE109C"/>
    <w:rsid w:val="00FE111E"/>
    <w:rsid w:val="00FE646C"/>
    <w:rsid w:val="00FE72FF"/>
    <w:rsid w:val="00FF1DB8"/>
    <w:rsid w:val="00FF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bszartekstu">
    <w:name w:val="Obszar tekstu"/>
    <w:basedOn w:val="Normalny"/>
    <w:rsid w:val="00FA6F90"/>
    <w:pPr>
      <w:autoSpaceDE w:val="0"/>
      <w:autoSpaceDN w:val="0"/>
      <w:adjustRightInd w:val="0"/>
      <w:jc w:val="both"/>
    </w:pPr>
    <w:rPr>
      <w:rFonts w:eastAsia="Calibri"/>
      <w:sz w:val="22"/>
      <w:szCs w:val="22"/>
    </w:rPr>
  </w:style>
  <w:style w:type="character" w:customStyle="1" w:styleId="bbu">
    <w:name w:val="bbu"/>
    <w:basedOn w:val="Domylnaczcionkaakapitu"/>
    <w:rsid w:val="00FA6F90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C4B8-576E-47FA-8D00-8C5BD6D1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MSWiA</cp:lastModifiedBy>
  <cp:revision>27</cp:revision>
  <cp:lastPrinted>2013-12-09T07:21:00Z</cp:lastPrinted>
  <dcterms:created xsi:type="dcterms:W3CDTF">2012-08-28T21:07:00Z</dcterms:created>
  <dcterms:modified xsi:type="dcterms:W3CDTF">2018-05-10T08:43:00Z</dcterms:modified>
</cp:coreProperties>
</file>